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B2" w14:textId="51ED2A53" w:rsidR="000A4C1E" w:rsidRDefault="007C01B3" w:rsidP="001F6030">
      <w:r>
        <w:rPr>
          <w:noProof/>
          <w:lang w:eastAsia="en-AU"/>
        </w:rPr>
        <mc:AlternateContent>
          <mc:Choice Requires="wps">
            <w:drawing>
              <wp:anchor distT="0" distB="0" distL="114300" distR="114300" simplePos="0" relativeHeight="251659264" behindDoc="0" locked="0" layoutInCell="1" allowOverlap="1" wp14:anchorId="01A73FE0" wp14:editId="313D5B87">
                <wp:simplePos x="0" y="0"/>
                <wp:positionH relativeFrom="column">
                  <wp:posOffset>4053840</wp:posOffset>
                </wp:positionH>
                <wp:positionV relativeFrom="paragraph">
                  <wp:posOffset>7979</wp:posOffset>
                </wp:positionV>
                <wp:extent cx="2552700" cy="499745"/>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99745"/>
                        </a:xfrm>
                        <a:prstGeom prst="rect">
                          <a:avLst/>
                        </a:prstGeom>
                        <a:solidFill>
                          <a:srgbClr val="FFFFFF"/>
                        </a:solidFill>
                        <a:ln w="9525">
                          <a:solidFill>
                            <a:srgbClr val="000000"/>
                          </a:solidFill>
                          <a:miter lim="800000"/>
                          <a:headEnd/>
                          <a:tailEnd/>
                        </a:ln>
                      </wps:spPr>
                      <wps:txbx>
                        <w:txbxContent>
                          <w:p w14:paraId="4EDE1D28" w14:textId="77777777" w:rsidR="000A4C1E" w:rsidRPr="00E261CA" w:rsidRDefault="000A4C1E" w:rsidP="00E261CA">
                            <w:pPr>
                              <w:jc w:val="center"/>
                              <w:rPr>
                                <w:rFonts w:ascii="Arial" w:hAnsi="Arial" w:cs="Arial"/>
                                <w:b/>
                              </w:rPr>
                            </w:pPr>
                            <w:r w:rsidRPr="00E261CA">
                              <w:rPr>
                                <w:rFonts w:ascii="Arial" w:hAnsi="Arial" w:cs="Arial"/>
                                <w:b/>
                              </w:rPr>
                              <w:t>Community Midwifery Program</w:t>
                            </w:r>
                          </w:p>
                          <w:p w14:paraId="3A116AE3" w14:textId="77777777" w:rsidR="000A4C1E" w:rsidRPr="00E261CA" w:rsidRDefault="000A4C1E" w:rsidP="00E261CA">
                            <w:pPr>
                              <w:jc w:val="center"/>
                              <w:rPr>
                                <w:rFonts w:ascii="Arial" w:hAnsi="Arial" w:cs="Arial"/>
                                <w:b/>
                              </w:rPr>
                            </w:pPr>
                            <w:r w:rsidRPr="00E261CA">
                              <w:rPr>
                                <w:rFonts w:ascii="Arial" w:hAnsi="Arial" w:cs="Arial"/>
                                <w:b/>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A73FE0" id="_x0000_t202" coordsize="21600,21600" o:spt="202" path="m,l,21600r21600,l21600,xe">
                <v:stroke joinstyle="miter"/>
                <v:path gradientshapeok="t" o:connecttype="rect"/>
              </v:shapetype>
              <v:shape id="Text Box 2" o:spid="_x0000_s1026" type="#_x0000_t202" style="position:absolute;margin-left:319.2pt;margin-top:.65pt;width:201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">
                <v:textbox>
                  <w:txbxContent>
                    <w:p w14:paraId="4EDE1D28" w14:textId="77777777" w:rsidR="000A4C1E" w:rsidRPr="00E261CA" w:rsidRDefault="000A4C1E" w:rsidP="00E261CA">
                      <w:pPr>
                        <w:jc w:val="center"/>
                        <w:rPr>
                          <w:rFonts w:ascii="Arial" w:hAnsi="Arial" w:cs="Arial"/>
                          <w:b/>
                        </w:rPr>
                      </w:pPr>
                      <w:r w:rsidRPr="00E261CA">
                        <w:rPr>
                          <w:rFonts w:ascii="Arial" w:hAnsi="Arial" w:cs="Arial"/>
                          <w:b/>
                        </w:rPr>
                        <w:t>Community Midwifery Program</w:t>
                      </w:r>
                    </w:p>
                    <w:p w14:paraId="3A116AE3" w14:textId="77777777" w:rsidR="000A4C1E" w:rsidRPr="00E261CA" w:rsidRDefault="000A4C1E" w:rsidP="00E261CA">
                      <w:pPr>
                        <w:jc w:val="center"/>
                        <w:rPr>
                          <w:rFonts w:ascii="Arial" w:hAnsi="Arial" w:cs="Arial"/>
                          <w:b/>
                        </w:rPr>
                      </w:pPr>
                      <w:r w:rsidRPr="00E261CA">
                        <w:rPr>
                          <w:rFonts w:ascii="Arial" w:hAnsi="Arial" w:cs="Arial"/>
                          <w:b/>
                        </w:rPr>
                        <w:t>APPLICATION FORM</w:t>
                      </w:r>
                    </w:p>
                  </w:txbxContent>
                </v:textbox>
              </v:shape>
            </w:pict>
          </mc:Fallback>
        </mc:AlternateContent>
      </w:r>
      <w:r>
        <w:rPr>
          <w:noProof/>
          <w:lang w:eastAsia="en-AU"/>
        </w:rPr>
        <w:drawing>
          <wp:anchor distT="0" distB="0" distL="114300" distR="114300" simplePos="0" relativeHeight="251658240" behindDoc="1" locked="0" layoutInCell="1" allowOverlap="1" wp14:anchorId="6FFFBAE5" wp14:editId="422FD965">
            <wp:simplePos x="0" y="0"/>
            <wp:positionH relativeFrom="column">
              <wp:posOffset>178325</wp:posOffset>
            </wp:positionH>
            <wp:positionV relativeFrom="paragraph">
              <wp:posOffset>7952</wp:posOffset>
            </wp:positionV>
            <wp:extent cx="495300" cy="499745"/>
            <wp:effectExtent l="0" t="0" r="0" b="0"/>
            <wp:wrapThrough wrapText="bothSides">
              <wp:wrapPolygon edited="0">
                <wp:start x="0" y="0"/>
                <wp:lineTo x="0" y="20584"/>
                <wp:lineTo x="20769" y="20584"/>
                <wp:lineTo x="207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99745"/>
                    </a:xfrm>
                    <a:prstGeom prst="rect">
                      <a:avLst/>
                    </a:prstGeom>
                    <a:noFill/>
                  </pic:spPr>
                </pic:pic>
              </a:graphicData>
            </a:graphic>
            <wp14:sizeRelH relativeFrom="page">
              <wp14:pctWidth>0</wp14:pctWidth>
            </wp14:sizeRelH>
            <wp14:sizeRelV relativeFrom="page">
              <wp14:pctHeight>0</wp14:pctHeight>
            </wp14:sizeRelV>
          </wp:anchor>
        </w:drawing>
      </w:r>
      <w:r w:rsidR="00661CAC">
        <w:rPr>
          <w:noProof/>
          <w:lang w:eastAsia="en-AU"/>
        </w:rPr>
        <w:drawing>
          <wp:inline distT="0" distB="0" distL="0" distR="0" wp14:anchorId="20B97E6E" wp14:editId="07340690">
            <wp:extent cx="2265733" cy="409575"/>
            <wp:effectExtent l="0" t="0" r="1270" b="0"/>
            <wp:docPr id="5" name="Picture 5" descr="NMHS Women and Newborn Health Ser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HS Women and Newborn Health Service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5733" cy="409575"/>
                    </a:xfrm>
                    <a:prstGeom prst="rect">
                      <a:avLst/>
                    </a:prstGeom>
                    <a:noFill/>
                    <a:ln>
                      <a:noFill/>
                    </a:ln>
                  </pic:spPr>
                </pic:pic>
              </a:graphicData>
            </a:graphic>
          </wp:inline>
        </w:drawing>
      </w:r>
    </w:p>
    <w:p w14:paraId="054C3AFB" w14:textId="77777777" w:rsidR="000A4C1E" w:rsidRDefault="000A4C1E" w:rsidP="000A4C1E"/>
    <w:p w14:paraId="587F5924" w14:textId="77777777" w:rsidR="000A4C1E" w:rsidRPr="00921490" w:rsidRDefault="000A4C1E" w:rsidP="0004344A">
      <w:pPr>
        <w:ind w:right="-1386"/>
        <w:rPr>
          <w:rFonts w:ascii="Arial" w:hAnsi="Arial" w:cs="Arial"/>
          <w:sz w:val="18"/>
          <w:szCs w:val="16"/>
        </w:rPr>
      </w:pPr>
      <w:r w:rsidRPr="00921490">
        <w:rPr>
          <w:rFonts w:ascii="Arial" w:hAnsi="Arial" w:cs="Arial"/>
          <w:sz w:val="18"/>
          <w:szCs w:val="16"/>
        </w:rPr>
        <w:t xml:space="preserve">All information, including the </w:t>
      </w:r>
      <w:r w:rsidRPr="00921490">
        <w:rPr>
          <w:rFonts w:ascii="Arial" w:hAnsi="Arial" w:cs="Arial"/>
          <w:b/>
          <w:sz w:val="18"/>
          <w:szCs w:val="16"/>
          <w:highlight w:val="yellow"/>
          <w:u w:val="single"/>
        </w:rPr>
        <w:t xml:space="preserve">PATIENT REGISTRATION FORM </w:t>
      </w:r>
      <w:r w:rsidRPr="00921490">
        <w:rPr>
          <w:rFonts w:ascii="Arial" w:hAnsi="Arial" w:cs="Arial"/>
          <w:b/>
          <w:sz w:val="18"/>
          <w:szCs w:val="16"/>
          <w:highlight w:val="yellow"/>
        </w:rPr>
        <w:t>must</w:t>
      </w:r>
      <w:r w:rsidRPr="00921490">
        <w:rPr>
          <w:rFonts w:ascii="Arial" w:hAnsi="Arial" w:cs="Arial"/>
          <w:sz w:val="18"/>
          <w:szCs w:val="16"/>
        </w:rPr>
        <w:t xml:space="preserve"> be completed for your application to be assessed</w:t>
      </w:r>
    </w:p>
    <w:tbl>
      <w:tblPr>
        <w:tblStyle w:val="TableGrid"/>
        <w:tblpPr w:leftFromText="180" w:rightFromText="180" w:vertAnchor="text" w:horzAnchor="margin" w:tblpX="562" w:tblpY="242"/>
        <w:tblW w:w="10328" w:type="dxa"/>
        <w:tblLook w:val="04A0" w:firstRow="1" w:lastRow="0" w:firstColumn="1" w:lastColumn="0" w:noHBand="0" w:noVBand="1"/>
      </w:tblPr>
      <w:tblGrid>
        <w:gridCol w:w="836"/>
        <w:gridCol w:w="371"/>
        <w:gridCol w:w="6"/>
        <w:gridCol w:w="211"/>
        <w:gridCol w:w="417"/>
        <w:gridCol w:w="172"/>
        <w:gridCol w:w="256"/>
        <w:gridCol w:w="28"/>
        <w:gridCol w:w="166"/>
        <w:gridCol w:w="509"/>
        <w:gridCol w:w="605"/>
        <w:gridCol w:w="44"/>
        <w:gridCol w:w="485"/>
        <w:gridCol w:w="284"/>
        <w:gridCol w:w="221"/>
        <w:gridCol w:w="376"/>
        <w:gridCol w:w="208"/>
        <w:gridCol w:w="44"/>
        <w:gridCol w:w="289"/>
        <w:gridCol w:w="139"/>
        <w:gridCol w:w="148"/>
        <w:gridCol w:w="255"/>
        <w:gridCol w:w="92"/>
        <w:gridCol w:w="480"/>
        <w:gridCol w:w="219"/>
        <w:gridCol w:w="225"/>
        <w:gridCol w:w="280"/>
        <w:gridCol w:w="327"/>
        <w:gridCol w:w="241"/>
        <w:gridCol w:w="142"/>
        <w:gridCol w:w="563"/>
        <w:gridCol w:w="339"/>
        <w:gridCol w:w="1350"/>
      </w:tblGrid>
      <w:tr w:rsidR="00921490" w14:paraId="5093ADF3" w14:textId="77777777" w:rsidTr="00AE5C56">
        <w:trPr>
          <w:trHeight w:hRule="exact" w:val="340"/>
        </w:trPr>
        <w:tc>
          <w:tcPr>
            <w:tcW w:w="2269" w:type="dxa"/>
            <w:gridSpan w:val="7"/>
            <w:shd w:val="clear" w:color="auto" w:fill="BFBFBF" w:themeFill="background1" w:themeFillShade="BF"/>
          </w:tcPr>
          <w:p w14:paraId="73E4F2B9" w14:textId="77777777" w:rsidR="00921490" w:rsidRPr="00420615" w:rsidRDefault="00921490" w:rsidP="00AE5C56">
            <w:pPr>
              <w:rPr>
                <w:rFonts w:ascii="Arial" w:hAnsi="Arial" w:cs="Arial"/>
                <w:b/>
                <w:sz w:val="20"/>
                <w:szCs w:val="20"/>
              </w:rPr>
            </w:pPr>
            <w:r w:rsidRPr="00420615">
              <w:rPr>
                <w:rFonts w:ascii="Arial" w:hAnsi="Arial" w:cs="Arial"/>
                <w:b/>
                <w:sz w:val="20"/>
                <w:szCs w:val="20"/>
              </w:rPr>
              <w:t xml:space="preserve">Date of </w:t>
            </w:r>
            <w:r>
              <w:rPr>
                <w:rFonts w:ascii="Arial" w:hAnsi="Arial" w:cs="Arial"/>
                <w:b/>
                <w:sz w:val="20"/>
                <w:szCs w:val="20"/>
              </w:rPr>
              <w:t>A</w:t>
            </w:r>
            <w:r w:rsidRPr="00420615">
              <w:rPr>
                <w:rFonts w:ascii="Arial" w:hAnsi="Arial" w:cs="Arial"/>
                <w:b/>
                <w:sz w:val="20"/>
                <w:szCs w:val="20"/>
              </w:rPr>
              <w:t>pplication</w:t>
            </w:r>
          </w:p>
        </w:tc>
        <w:tc>
          <w:tcPr>
            <w:tcW w:w="3398" w:type="dxa"/>
            <w:gridSpan w:val="13"/>
            <w:shd w:val="clear" w:color="auto" w:fill="auto"/>
          </w:tcPr>
          <w:p w14:paraId="3140A91B" w14:textId="77777777" w:rsidR="00921490" w:rsidRDefault="00921490" w:rsidP="00AE5C56">
            <w:pPr>
              <w:rPr>
                <w:rFonts w:ascii="Arial" w:hAnsi="Arial" w:cs="Arial"/>
                <w:sz w:val="20"/>
                <w:szCs w:val="20"/>
              </w:rPr>
            </w:pPr>
          </w:p>
        </w:tc>
        <w:tc>
          <w:tcPr>
            <w:tcW w:w="1699" w:type="dxa"/>
            <w:gridSpan w:val="7"/>
            <w:shd w:val="clear" w:color="auto" w:fill="BFBFBF" w:themeFill="background1" w:themeFillShade="BF"/>
          </w:tcPr>
          <w:p w14:paraId="18A43B11" w14:textId="77777777" w:rsidR="00921490" w:rsidRPr="00C076DF" w:rsidRDefault="00921490" w:rsidP="00AE5C56">
            <w:pPr>
              <w:rPr>
                <w:rFonts w:ascii="Arial" w:hAnsi="Arial" w:cs="Arial"/>
                <w:sz w:val="18"/>
                <w:szCs w:val="18"/>
              </w:rPr>
            </w:pPr>
            <w:r w:rsidRPr="00C076DF">
              <w:rPr>
                <w:rFonts w:ascii="Arial" w:hAnsi="Arial" w:cs="Arial"/>
                <w:sz w:val="18"/>
                <w:szCs w:val="18"/>
              </w:rPr>
              <w:t xml:space="preserve">URMN </w:t>
            </w:r>
            <w:r w:rsidRPr="00C076DF">
              <w:rPr>
                <w:rFonts w:ascii="Arial" w:hAnsi="Arial" w:cs="Arial"/>
                <w:sz w:val="16"/>
                <w:szCs w:val="16"/>
              </w:rPr>
              <w:t>(if known)</w:t>
            </w:r>
          </w:p>
        </w:tc>
        <w:tc>
          <w:tcPr>
            <w:tcW w:w="2962" w:type="dxa"/>
            <w:gridSpan w:val="6"/>
            <w:shd w:val="clear" w:color="auto" w:fill="auto"/>
          </w:tcPr>
          <w:p w14:paraId="6F7AAEE0" w14:textId="77777777" w:rsidR="00921490" w:rsidRDefault="00921490" w:rsidP="00AE5C56">
            <w:pPr>
              <w:rPr>
                <w:rFonts w:ascii="Arial" w:hAnsi="Arial" w:cs="Arial"/>
                <w:sz w:val="20"/>
                <w:szCs w:val="20"/>
              </w:rPr>
            </w:pPr>
          </w:p>
        </w:tc>
      </w:tr>
      <w:tr w:rsidR="00921490" w14:paraId="0557DE64" w14:textId="77777777" w:rsidTr="00AE5C56">
        <w:trPr>
          <w:trHeight w:hRule="exact" w:val="340"/>
        </w:trPr>
        <w:tc>
          <w:tcPr>
            <w:tcW w:w="1424" w:type="dxa"/>
            <w:gridSpan w:val="4"/>
            <w:shd w:val="clear" w:color="auto" w:fill="BFBFBF" w:themeFill="background1" w:themeFillShade="BF"/>
          </w:tcPr>
          <w:p w14:paraId="4C8536BE" w14:textId="77777777" w:rsidR="00921490" w:rsidRDefault="00921490" w:rsidP="00AE5C56">
            <w:pPr>
              <w:rPr>
                <w:rFonts w:ascii="Arial" w:hAnsi="Arial" w:cs="Arial"/>
                <w:sz w:val="20"/>
                <w:szCs w:val="20"/>
              </w:rPr>
            </w:pPr>
            <w:r>
              <w:rPr>
                <w:rFonts w:ascii="Arial" w:hAnsi="Arial" w:cs="Arial"/>
                <w:sz w:val="20"/>
                <w:szCs w:val="20"/>
              </w:rPr>
              <w:t>Given Name</w:t>
            </w:r>
          </w:p>
        </w:tc>
        <w:tc>
          <w:tcPr>
            <w:tcW w:w="2153" w:type="dxa"/>
            <w:gridSpan w:val="7"/>
            <w:shd w:val="clear" w:color="auto" w:fill="auto"/>
          </w:tcPr>
          <w:p w14:paraId="2D91ED58" w14:textId="77777777" w:rsidR="00921490" w:rsidRDefault="00921490" w:rsidP="00AE5C56">
            <w:pPr>
              <w:rPr>
                <w:rFonts w:ascii="Arial" w:hAnsi="Arial" w:cs="Arial"/>
                <w:sz w:val="20"/>
                <w:szCs w:val="20"/>
              </w:rPr>
            </w:pPr>
          </w:p>
        </w:tc>
        <w:tc>
          <w:tcPr>
            <w:tcW w:w="3065" w:type="dxa"/>
            <w:gridSpan w:val="13"/>
            <w:shd w:val="clear" w:color="auto" w:fill="BFBFBF" w:themeFill="background1" w:themeFillShade="BF"/>
          </w:tcPr>
          <w:p w14:paraId="524B0609" w14:textId="77777777" w:rsidR="00921490" w:rsidRDefault="00921490" w:rsidP="00AE5C56">
            <w:pPr>
              <w:rPr>
                <w:rFonts w:ascii="Arial" w:hAnsi="Arial" w:cs="Arial"/>
                <w:sz w:val="20"/>
                <w:szCs w:val="20"/>
              </w:rPr>
            </w:pPr>
            <w:r>
              <w:rPr>
                <w:rFonts w:ascii="Arial" w:hAnsi="Arial" w:cs="Arial"/>
                <w:sz w:val="20"/>
                <w:szCs w:val="20"/>
              </w:rPr>
              <w:t>Surname as on Medicare Card</w:t>
            </w:r>
          </w:p>
        </w:tc>
        <w:tc>
          <w:tcPr>
            <w:tcW w:w="3686" w:type="dxa"/>
            <w:gridSpan w:val="9"/>
            <w:shd w:val="clear" w:color="auto" w:fill="auto"/>
          </w:tcPr>
          <w:p w14:paraId="23336289" w14:textId="77777777" w:rsidR="00921490" w:rsidRDefault="00921490" w:rsidP="00AE5C56">
            <w:pPr>
              <w:rPr>
                <w:rFonts w:ascii="Arial" w:hAnsi="Arial" w:cs="Arial"/>
                <w:sz w:val="20"/>
                <w:szCs w:val="20"/>
              </w:rPr>
            </w:pPr>
          </w:p>
        </w:tc>
      </w:tr>
      <w:tr w:rsidR="00921490" w14:paraId="40D486EA" w14:textId="77777777" w:rsidTr="00AE5C56">
        <w:trPr>
          <w:trHeight w:hRule="exact" w:val="340"/>
        </w:trPr>
        <w:tc>
          <w:tcPr>
            <w:tcW w:w="1841" w:type="dxa"/>
            <w:gridSpan w:val="5"/>
            <w:shd w:val="clear" w:color="auto" w:fill="BFBFBF" w:themeFill="background1" w:themeFillShade="BF"/>
          </w:tcPr>
          <w:p w14:paraId="16FB53C9" w14:textId="77777777" w:rsidR="00921490" w:rsidRDefault="00921490" w:rsidP="00AE5C56">
            <w:pPr>
              <w:rPr>
                <w:rFonts w:ascii="Arial" w:hAnsi="Arial" w:cs="Arial"/>
                <w:sz w:val="20"/>
                <w:szCs w:val="20"/>
              </w:rPr>
            </w:pPr>
            <w:r>
              <w:rPr>
                <w:rFonts w:ascii="Arial" w:hAnsi="Arial" w:cs="Arial"/>
                <w:sz w:val="20"/>
                <w:szCs w:val="20"/>
              </w:rPr>
              <w:t>Maiden Name</w:t>
            </w:r>
          </w:p>
        </w:tc>
        <w:tc>
          <w:tcPr>
            <w:tcW w:w="3146" w:type="dxa"/>
            <w:gridSpan w:val="11"/>
          </w:tcPr>
          <w:p w14:paraId="42C9F500" w14:textId="77777777" w:rsidR="00921490" w:rsidRDefault="00921490" w:rsidP="00AE5C56">
            <w:pPr>
              <w:rPr>
                <w:rFonts w:ascii="Arial" w:hAnsi="Arial" w:cs="Arial"/>
                <w:sz w:val="20"/>
                <w:szCs w:val="20"/>
              </w:rPr>
            </w:pPr>
          </w:p>
        </w:tc>
        <w:tc>
          <w:tcPr>
            <w:tcW w:w="2379" w:type="dxa"/>
            <w:gridSpan w:val="11"/>
            <w:shd w:val="clear" w:color="auto" w:fill="BFBFBF" w:themeFill="background1" w:themeFillShade="BF"/>
          </w:tcPr>
          <w:p w14:paraId="58C8D691" w14:textId="77777777" w:rsidR="00921490" w:rsidRDefault="00921490" w:rsidP="00AE5C56">
            <w:pPr>
              <w:rPr>
                <w:rFonts w:ascii="Arial" w:hAnsi="Arial" w:cs="Arial"/>
                <w:sz w:val="20"/>
                <w:szCs w:val="20"/>
              </w:rPr>
            </w:pPr>
            <w:r>
              <w:rPr>
                <w:rFonts w:ascii="Arial" w:hAnsi="Arial" w:cs="Arial"/>
                <w:sz w:val="20"/>
                <w:szCs w:val="20"/>
              </w:rPr>
              <w:t>Father’s/Partners Name</w:t>
            </w:r>
          </w:p>
        </w:tc>
        <w:tc>
          <w:tcPr>
            <w:tcW w:w="2962" w:type="dxa"/>
            <w:gridSpan w:val="6"/>
          </w:tcPr>
          <w:p w14:paraId="2BDC6327" w14:textId="77777777" w:rsidR="00921490" w:rsidRDefault="00921490" w:rsidP="00AE5C56">
            <w:pPr>
              <w:rPr>
                <w:rFonts w:ascii="Arial" w:hAnsi="Arial" w:cs="Arial"/>
                <w:sz w:val="20"/>
                <w:szCs w:val="20"/>
              </w:rPr>
            </w:pPr>
          </w:p>
        </w:tc>
      </w:tr>
      <w:tr w:rsidR="00921490" w14:paraId="46618C61" w14:textId="77777777" w:rsidTr="00AE5C56">
        <w:trPr>
          <w:trHeight w:hRule="exact" w:val="340"/>
        </w:trPr>
        <w:tc>
          <w:tcPr>
            <w:tcW w:w="2297" w:type="dxa"/>
            <w:gridSpan w:val="8"/>
            <w:shd w:val="clear" w:color="auto" w:fill="BFBFBF" w:themeFill="background1" w:themeFillShade="BF"/>
          </w:tcPr>
          <w:p w14:paraId="34489E3E" w14:textId="77777777" w:rsidR="00921490" w:rsidRDefault="00921490" w:rsidP="00AE5C56">
            <w:pPr>
              <w:rPr>
                <w:rFonts w:ascii="Arial" w:hAnsi="Arial" w:cs="Arial"/>
                <w:sz w:val="20"/>
                <w:szCs w:val="20"/>
              </w:rPr>
            </w:pPr>
            <w:r>
              <w:rPr>
                <w:rFonts w:ascii="Arial" w:hAnsi="Arial" w:cs="Arial"/>
                <w:sz w:val="20"/>
                <w:szCs w:val="20"/>
              </w:rPr>
              <w:t>Residential Address</w:t>
            </w:r>
          </w:p>
        </w:tc>
        <w:tc>
          <w:tcPr>
            <w:tcW w:w="8031" w:type="dxa"/>
            <w:gridSpan w:val="25"/>
          </w:tcPr>
          <w:p w14:paraId="60EB8531" w14:textId="77777777" w:rsidR="00921490" w:rsidRDefault="00921490" w:rsidP="00AE5C56">
            <w:pPr>
              <w:rPr>
                <w:rFonts w:ascii="Arial" w:hAnsi="Arial" w:cs="Arial"/>
                <w:sz w:val="20"/>
                <w:szCs w:val="20"/>
              </w:rPr>
            </w:pPr>
          </w:p>
        </w:tc>
      </w:tr>
      <w:tr w:rsidR="00921490" w14:paraId="54F850BE" w14:textId="77777777" w:rsidTr="00AE5C56">
        <w:trPr>
          <w:trHeight w:hRule="exact" w:val="340"/>
        </w:trPr>
        <w:tc>
          <w:tcPr>
            <w:tcW w:w="1213" w:type="dxa"/>
            <w:gridSpan w:val="3"/>
            <w:shd w:val="clear" w:color="auto" w:fill="BFBFBF" w:themeFill="background1" w:themeFillShade="BF"/>
          </w:tcPr>
          <w:p w14:paraId="27534E70" w14:textId="77777777" w:rsidR="00921490" w:rsidRDefault="00921490" w:rsidP="00AE5C56">
            <w:pPr>
              <w:rPr>
                <w:rFonts w:ascii="Arial" w:hAnsi="Arial" w:cs="Arial"/>
                <w:sz w:val="20"/>
                <w:szCs w:val="20"/>
              </w:rPr>
            </w:pPr>
            <w:r>
              <w:rPr>
                <w:rFonts w:ascii="Arial" w:hAnsi="Arial" w:cs="Arial"/>
                <w:sz w:val="20"/>
                <w:szCs w:val="20"/>
              </w:rPr>
              <w:t>Suburb</w:t>
            </w:r>
          </w:p>
        </w:tc>
        <w:tc>
          <w:tcPr>
            <w:tcW w:w="4602" w:type="dxa"/>
            <w:gridSpan w:val="18"/>
          </w:tcPr>
          <w:p w14:paraId="41F4F96D" w14:textId="77777777" w:rsidR="00921490" w:rsidRDefault="00921490" w:rsidP="00AE5C56">
            <w:pPr>
              <w:rPr>
                <w:rFonts w:ascii="Arial" w:hAnsi="Arial" w:cs="Arial"/>
                <w:sz w:val="20"/>
                <w:szCs w:val="20"/>
              </w:rPr>
            </w:pPr>
          </w:p>
        </w:tc>
        <w:tc>
          <w:tcPr>
            <w:tcW w:w="1271" w:type="dxa"/>
            <w:gridSpan w:val="5"/>
            <w:shd w:val="clear" w:color="auto" w:fill="BFBFBF" w:themeFill="background1" w:themeFillShade="BF"/>
          </w:tcPr>
          <w:p w14:paraId="6E11A329" w14:textId="77777777" w:rsidR="00921490" w:rsidRDefault="00921490" w:rsidP="00AE5C56">
            <w:pPr>
              <w:rPr>
                <w:rFonts w:ascii="Arial" w:hAnsi="Arial" w:cs="Arial"/>
                <w:sz w:val="20"/>
                <w:szCs w:val="20"/>
              </w:rPr>
            </w:pPr>
            <w:r>
              <w:rPr>
                <w:rFonts w:ascii="Arial" w:hAnsi="Arial" w:cs="Arial"/>
                <w:sz w:val="20"/>
                <w:szCs w:val="20"/>
              </w:rPr>
              <w:t>Postcode</w:t>
            </w:r>
          </w:p>
        </w:tc>
        <w:tc>
          <w:tcPr>
            <w:tcW w:w="3242" w:type="dxa"/>
            <w:gridSpan w:val="7"/>
          </w:tcPr>
          <w:p w14:paraId="35AD508F" w14:textId="77777777" w:rsidR="00921490" w:rsidRDefault="00921490" w:rsidP="00AE5C56">
            <w:pPr>
              <w:rPr>
                <w:rFonts w:ascii="Arial" w:hAnsi="Arial" w:cs="Arial"/>
                <w:sz w:val="20"/>
                <w:szCs w:val="20"/>
              </w:rPr>
            </w:pPr>
          </w:p>
        </w:tc>
      </w:tr>
      <w:tr w:rsidR="00921490" w14:paraId="716A0977" w14:textId="77777777" w:rsidTr="00AE5C56">
        <w:trPr>
          <w:trHeight w:hRule="exact" w:val="340"/>
        </w:trPr>
        <w:tc>
          <w:tcPr>
            <w:tcW w:w="1207" w:type="dxa"/>
            <w:gridSpan w:val="2"/>
            <w:shd w:val="clear" w:color="auto" w:fill="BFBFBF" w:themeFill="background1" w:themeFillShade="BF"/>
          </w:tcPr>
          <w:p w14:paraId="553E7E36" w14:textId="77777777" w:rsidR="00921490" w:rsidRDefault="00921490" w:rsidP="00AE5C56">
            <w:pPr>
              <w:rPr>
                <w:rFonts w:ascii="Arial" w:hAnsi="Arial" w:cs="Arial"/>
                <w:sz w:val="20"/>
                <w:szCs w:val="20"/>
              </w:rPr>
            </w:pPr>
            <w:r>
              <w:rPr>
                <w:rFonts w:ascii="Arial" w:hAnsi="Arial" w:cs="Arial"/>
                <w:sz w:val="20"/>
                <w:szCs w:val="20"/>
              </w:rPr>
              <w:t>Telephone</w:t>
            </w:r>
          </w:p>
        </w:tc>
        <w:tc>
          <w:tcPr>
            <w:tcW w:w="806" w:type="dxa"/>
            <w:gridSpan w:val="4"/>
            <w:shd w:val="clear" w:color="auto" w:fill="BFBFBF" w:themeFill="background1" w:themeFillShade="BF"/>
          </w:tcPr>
          <w:p w14:paraId="597CBAC0" w14:textId="77777777" w:rsidR="00921490" w:rsidRDefault="00921490" w:rsidP="00AE5C56">
            <w:pPr>
              <w:rPr>
                <w:rFonts w:ascii="Arial" w:hAnsi="Arial" w:cs="Arial"/>
                <w:sz w:val="20"/>
                <w:szCs w:val="20"/>
              </w:rPr>
            </w:pPr>
            <w:r>
              <w:rPr>
                <w:rFonts w:ascii="Arial" w:hAnsi="Arial" w:cs="Arial"/>
                <w:sz w:val="20"/>
                <w:szCs w:val="20"/>
              </w:rPr>
              <w:t>Mobile</w:t>
            </w:r>
          </w:p>
        </w:tc>
        <w:tc>
          <w:tcPr>
            <w:tcW w:w="2377" w:type="dxa"/>
            <w:gridSpan w:val="8"/>
          </w:tcPr>
          <w:p w14:paraId="21154F7D" w14:textId="77777777" w:rsidR="00921490" w:rsidRDefault="00921490" w:rsidP="00AE5C56">
            <w:pPr>
              <w:rPr>
                <w:rFonts w:ascii="Arial" w:hAnsi="Arial" w:cs="Arial"/>
                <w:sz w:val="20"/>
                <w:szCs w:val="20"/>
              </w:rPr>
            </w:pPr>
          </w:p>
        </w:tc>
        <w:tc>
          <w:tcPr>
            <w:tcW w:w="1425" w:type="dxa"/>
            <w:gridSpan w:val="7"/>
            <w:shd w:val="clear" w:color="auto" w:fill="BFBFBF" w:themeFill="background1" w:themeFillShade="BF"/>
          </w:tcPr>
          <w:p w14:paraId="49972BED" w14:textId="77777777" w:rsidR="00921490" w:rsidRDefault="00921490" w:rsidP="00AE5C56">
            <w:pPr>
              <w:rPr>
                <w:rFonts w:ascii="Arial" w:hAnsi="Arial" w:cs="Arial"/>
                <w:sz w:val="20"/>
                <w:szCs w:val="20"/>
              </w:rPr>
            </w:pPr>
            <w:r>
              <w:rPr>
                <w:rFonts w:ascii="Arial" w:hAnsi="Arial" w:cs="Arial"/>
                <w:sz w:val="20"/>
                <w:szCs w:val="20"/>
              </w:rPr>
              <w:t>Home</w:t>
            </w:r>
          </w:p>
        </w:tc>
        <w:tc>
          <w:tcPr>
            <w:tcW w:w="2119" w:type="dxa"/>
            <w:gridSpan w:val="8"/>
            <w:shd w:val="clear" w:color="auto" w:fill="FFFFFF" w:themeFill="background1"/>
          </w:tcPr>
          <w:p w14:paraId="477D01CF" w14:textId="77777777" w:rsidR="00921490" w:rsidRDefault="00921490" w:rsidP="00AE5C56">
            <w:pPr>
              <w:rPr>
                <w:rFonts w:ascii="Arial" w:hAnsi="Arial" w:cs="Arial"/>
                <w:sz w:val="20"/>
                <w:szCs w:val="20"/>
              </w:rPr>
            </w:pPr>
          </w:p>
        </w:tc>
        <w:tc>
          <w:tcPr>
            <w:tcW w:w="705" w:type="dxa"/>
            <w:gridSpan w:val="2"/>
            <w:shd w:val="clear" w:color="auto" w:fill="BFBFBF" w:themeFill="background1" w:themeFillShade="BF"/>
          </w:tcPr>
          <w:p w14:paraId="21BB2C75" w14:textId="77777777" w:rsidR="00921490" w:rsidRDefault="00921490" w:rsidP="00AE5C56">
            <w:pPr>
              <w:rPr>
                <w:rFonts w:ascii="Arial" w:hAnsi="Arial" w:cs="Arial"/>
                <w:sz w:val="20"/>
                <w:szCs w:val="20"/>
              </w:rPr>
            </w:pPr>
            <w:r>
              <w:rPr>
                <w:rFonts w:ascii="Arial" w:hAnsi="Arial" w:cs="Arial"/>
                <w:sz w:val="20"/>
                <w:szCs w:val="20"/>
              </w:rPr>
              <w:t>Work</w:t>
            </w:r>
          </w:p>
        </w:tc>
        <w:tc>
          <w:tcPr>
            <w:tcW w:w="1689" w:type="dxa"/>
            <w:gridSpan w:val="2"/>
          </w:tcPr>
          <w:p w14:paraId="24A53835" w14:textId="77777777" w:rsidR="00921490" w:rsidRDefault="00921490" w:rsidP="00AE5C56">
            <w:pPr>
              <w:rPr>
                <w:rFonts w:ascii="Arial" w:hAnsi="Arial" w:cs="Arial"/>
                <w:sz w:val="20"/>
                <w:szCs w:val="20"/>
              </w:rPr>
            </w:pPr>
          </w:p>
        </w:tc>
      </w:tr>
      <w:tr w:rsidR="00921490" w14:paraId="1D7F85BA" w14:textId="77777777" w:rsidTr="00AE5C56">
        <w:trPr>
          <w:trHeight w:hRule="exact" w:val="340"/>
        </w:trPr>
        <w:tc>
          <w:tcPr>
            <w:tcW w:w="836" w:type="dxa"/>
            <w:shd w:val="clear" w:color="auto" w:fill="BFBFBF" w:themeFill="background1" w:themeFillShade="BF"/>
          </w:tcPr>
          <w:p w14:paraId="0BFA0DA0" w14:textId="77777777" w:rsidR="00921490" w:rsidRDefault="00921490" w:rsidP="00AE5C56">
            <w:pPr>
              <w:rPr>
                <w:rFonts w:ascii="Arial" w:hAnsi="Arial" w:cs="Arial"/>
                <w:sz w:val="20"/>
                <w:szCs w:val="20"/>
              </w:rPr>
            </w:pPr>
            <w:r>
              <w:rPr>
                <w:rFonts w:ascii="Arial" w:hAnsi="Arial" w:cs="Arial"/>
                <w:sz w:val="20"/>
                <w:szCs w:val="20"/>
              </w:rPr>
              <w:t>Email</w:t>
            </w:r>
          </w:p>
        </w:tc>
        <w:tc>
          <w:tcPr>
            <w:tcW w:w="9492" w:type="dxa"/>
            <w:gridSpan w:val="32"/>
            <w:tcBorders>
              <w:right w:val="single" w:sz="4" w:space="0" w:color="auto"/>
            </w:tcBorders>
          </w:tcPr>
          <w:p w14:paraId="12E95C1D" w14:textId="77777777" w:rsidR="00921490" w:rsidRDefault="00921490" w:rsidP="00AE5C56">
            <w:pPr>
              <w:rPr>
                <w:rFonts w:ascii="Arial" w:hAnsi="Arial" w:cs="Arial"/>
                <w:sz w:val="20"/>
                <w:szCs w:val="20"/>
              </w:rPr>
            </w:pPr>
          </w:p>
        </w:tc>
      </w:tr>
      <w:tr w:rsidR="00921490" w14:paraId="5EA417A9" w14:textId="77777777" w:rsidTr="00AE5C56">
        <w:trPr>
          <w:trHeight w:hRule="exact" w:val="340"/>
        </w:trPr>
        <w:tc>
          <w:tcPr>
            <w:tcW w:w="2463" w:type="dxa"/>
            <w:gridSpan w:val="9"/>
            <w:shd w:val="clear" w:color="auto" w:fill="BFBFBF" w:themeFill="background1" w:themeFillShade="BF"/>
          </w:tcPr>
          <w:p w14:paraId="4039E518" w14:textId="77777777" w:rsidR="00921490" w:rsidRDefault="00921490" w:rsidP="00AE5C56">
            <w:pPr>
              <w:rPr>
                <w:rFonts w:ascii="Arial" w:hAnsi="Arial" w:cs="Arial"/>
                <w:sz w:val="20"/>
                <w:szCs w:val="20"/>
              </w:rPr>
            </w:pPr>
            <w:r>
              <w:rPr>
                <w:rFonts w:ascii="Arial" w:hAnsi="Arial" w:cs="Arial"/>
                <w:sz w:val="20"/>
                <w:szCs w:val="20"/>
              </w:rPr>
              <w:t>Applicant’s date of birth</w:t>
            </w:r>
          </w:p>
        </w:tc>
        <w:tc>
          <w:tcPr>
            <w:tcW w:w="2776" w:type="dxa"/>
            <w:gridSpan w:val="9"/>
          </w:tcPr>
          <w:p w14:paraId="0816B039" w14:textId="77777777" w:rsidR="00921490" w:rsidRDefault="00921490" w:rsidP="00AE5C56">
            <w:pPr>
              <w:rPr>
                <w:rFonts w:ascii="Arial" w:hAnsi="Arial" w:cs="Arial"/>
                <w:sz w:val="20"/>
                <w:szCs w:val="20"/>
              </w:rPr>
            </w:pPr>
          </w:p>
        </w:tc>
        <w:tc>
          <w:tcPr>
            <w:tcW w:w="923" w:type="dxa"/>
            <w:gridSpan w:val="5"/>
            <w:tcBorders>
              <w:right w:val="nil"/>
            </w:tcBorders>
            <w:shd w:val="clear" w:color="auto" w:fill="BFBFBF" w:themeFill="background1" w:themeFillShade="BF"/>
          </w:tcPr>
          <w:p w14:paraId="697340C3" w14:textId="77777777" w:rsidR="00921490" w:rsidRDefault="00921490" w:rsidP="00AE5C56">
            <w:pPr>
              <w:rPr>
                <w:rFonts w:ascii="Arial" w:hAnsi="Arial" w:cs="Arial"/>
                <w:sz w:val="20"/>
                <w:szCs w:val="20"/>
              </w:rPr>
            </w:pPr>
            <w:r>
              <w:rPr>
                <w:rFonts w:ascii="Arial" w:hAnsi="Arial" w:cs="Arial"/>
                <w:sz w:val="20"/>
                <w:szCs w:val="20"/>
              </w:rPr>
              <w:t>Age</w:t>
            </w:r>
          </w:p>
        </w:tc>
        <w:tc>
          <w:tcPr>
            <w:tcW w:w="4166" w:type="dxa"/>
            <w:gridSpan w:val="10"/>
            <w:tcBorders>
              <w:right w:val="single" w:sz="4" w:space="0" w:color="auto"/>
            </w:tcBorders>
          </w:tcPr>
          <w:p w14:paraId="058872AD" w14:textId="77777777" w:rsidR="00921490" w:rsidRDefault="00921490" w:rsidP="00AE5C56">
            <w:pPr>
              <w:rPr>
                <w:rFonts w:ascii="Arial" w:hAnsi="Arial" w:cs="Arial"/>
                <w:sz w:val="20"/>
                <w:szCs w:val="20"/>
              </w:rPr>
            </w:pPr>
          </w:p>
        </w:tc>
      </w:tr>
      <w:tr w:rsidR="00921490" w14:paraId="61FADF86" w14:textId="77777777" w:rsidTr="00AE5C56">
        <w:trPr>
          <w:trHeight w:hRule="exact" w:val="340"/>
        </w:trPr>
        <w:tc>
          <w:tcPr>
            <w:tcW w:w="2013" w:type="dxa"/>
            <w:gridSpan w:val="6"/>
            <w:shd w:val="clear" w:color="auto" w:fill="BFBFBF" w:themeFill="background1" w:themeFillShade="BF"/>
          </w:tcPr>
          <w:p w14:paraId="582C8CCE" w14:textId="77777777" w:rsidR="00921490" w:rsidRDefault="00921490" w:rsidP="00AE5C56">
            <w:pPr>
              <w:rPr>
                <w:rFonts w:ascii="Arial" w:hAnsi="Arial" w:cs="Arial"/>
                <w:sz w:val="20"/>
                <w:szCs w:val="20"/>
              </w:rPr>
            </w:pPr>
            <w:r>
              <w:rPr>
                <w:rFonts w:ascii="Arial" w:hAnsi="Arial" w:cs="Arial"/>
                <w:sz w:val="20"/>
                <w:szCs w:val="20"/>
              </w:rPr>
              <w:t>Medicare Number</w:t>
            </w:r>
          </w:p>
        </w:tc>
        <w:tc>
          <w:tcPr>
            <w:tcW w:w="2598" w:type="dxa"/>
            <w:gridSpan w:val="9"/>
          </w:tcPr>
          <w:p w14:paraId="40228F95" w14:textId="77777777" w:rsidR="00921490" w:rsidRDefault="00921490" w:rsidP="00AE5C56">
            <w:pPr>
              <w:rPr>
                <w:rFonts w:ascii="Arial" w:hAnsi="Arial" w:cs="Arial"/>
                <w:sz w:val="20"/>
                <w:szCs w:val="20"/>
              </w:rPr>
            </w:pPr>
          </w:p>
        </w:tc>
        <w:tc>
          <w:tcPr>
            <w:tcW w:w="2250" w:type="dxa"/>
            <w:gridSpan w:val="10"/>
            <w:shd w:val="clear" w:color="auto" w:fill="BFBFBF" w:themeFill="background1" w:themeFillShade="BF"/>
          </w:tcPr>
          <w:p w14:paraId="08EB0B51" w14:textId="77777777" w:rsidR="00921490" w:rsidRDefault="00921490" w:rsidP="00AE5C56">
            <w:pPr>
              <w:rPr>
                <w:rFonts w:ascii="Arial" w:hAnsi="Arial" w:cs="Arial"/>
                <w:sz w:val="20"/>
                <w:szCs w:val="20"/>
              </w:rPr>
            </w:pPr>
            <w:r>
              <w:rPr>
                <w:rFonts w:ascii="Arial" w:hAnsi="Arial" w:cs="Arial"/>
                <w:sz w:val="20"/>
                <w:szCs w:val="20"/>
              </w:rPr>
              <w:t>Reference Number</w:t>
            </w:r>
          </w:p>
        </w:tc>
        <w:tc>
          <w:tcPr>
            <w:tcW w:w="832" w:type="dxa"/>
            <w:gridSpan w:val="3"/>
          </w:tcPr>
          <w:p w14:paraId="3C1DE124" w14:textId="77777777" w:rsidR="00921490" w:rsidRDefault="00921490" w:rsidP="00AE5C56">
            <w:pPr>
              <w:rPr>
                <w:rFonts w:ascii="Arial" w:hAnsi="Arial" w:cs="Arial"/>
                <w:sz w:val="20"/>
                <w:szCs w:val="20"/>
              </w:rPr>
            </w:pPr>
          </w:p>
        </w:tc>
        <w:tc>
          <w:tcPr>
            <w:tcW w:w="1285" w:type="dxa"/>
            <w:gridSpan w:val="4"/>
            <w:shd w:val="clear" w:color="auto" w:fill="BFBFBF" w:themeFill="background1" w:themeFillShade="BF"/>
          </w:tcPr>
          <w:p w14:paraId="6152FD30" w14:textId="77777777" w:rsidR="00921490" w:rsidRDefault="00921490" w:rsidP="00AE5C56">
            <w:pPr>
              <w:rPr>
                <w:rFonts w:ascii="Arial" w:hAnsi="Arial" w:cs="Arial"/>
                <w:sz w:val="20"/>
                <w:szCs w:val="20"/>
              </w:rPr>
            </w:pPr>
            <w:r>
              <w:rPr>
                <w:rFonts w:ascii="Arial" w:hAnsi="Arial" w:cs="Arial"/>
                <w:sz w:val="20"/>
                <w:szCs w:val="20"/>
              </w:rPr>
              <w:t>Expiry Date</w:t>
            </w:r>
          </w:p>
        </w:tc>
        <w:tc>
          <w:tcPr>
            <w:tcW w:w="1350" w:type="dxa"/>
          </w:tcPr>
          <w:p w14:paraId="47C815D8" w14:textId="77777777" w:rsidR="00921490" w:rsidRDefault="00921490" w:rsidP="00AE5C56">
            <w:pPr>
              <w:rPr>
                <w:rFonts w:ascii="Arial" w:hAnsi="Arial" w:cs="Arial"/>
                <w:sz w:val="20"/>
                <w:szCs w:val="20"/>
              </w:rPr>
            </w:pPr>
          </w:p>
        </w:tc>
      </w:tr>
      <w:tr w:rsidR="00921490" w14:paraId="712B525F" w14:textId="77777777" w:rsidTr="00AE5C56">
        <w:trPr>
          <w:trHeight w:hRule="exact" w:val="340"/>
        </w:trPr>
        <w:tc>
          <w:tcPr>
            <w:tcW w:w="2972" w:type="dxa"/>
            <w:gridSpan w:val="10"/>
            <w:shd w:val="clear" w:color="auto" w:fill="BFBFBF" w:themeFill="background1" w:themeFillShade="BF"/>
          </w:tcPr>
          <w:p w14:paraId="705E12A2" w14:textId="77777777" w:rsidR="00921490" w:rsidRDefault="00921490" w:rsidP="00AE5C56">
            <w:pPr>
              <w:rPr>
                <w:rFonts w:ascii="Arial" w:hAnsi="Arial" w:cs="Arial"/>
                <w:sz w:val="20"/>
                <w:szCs w:val="20"/>
              </w:rPr>
            </w:pPr>
            <w:r>
              <w:rPr>
                <w:rFonts w:ascii="Arial" w:hAnsi="Arial" w:cs="Arial"/>
                <w:sz w:val="20"/>
                <w:szCs w:val="20"/>
              </w:rPr>
              <w:t>Pre-pregnancy weight</w:t>
            </w:r>
          </w:p>
        </w:tc>
        <w:tc>
          <w:tcPr>
            <w:tcW w:w="1134" w:type="dxa"/>
            <w:gridSpan w:val="3"/>
          </w:tcPr>
          <w:p w14:paraId="63FDD3D3" w14:textId="77777777" w:rsidR="00921490" w:rsidRDefault="00921490" w:rsidP="00AE5C56">
            <w:pPr>
              <w:rPr>
                <w:rFonts w:ascii="Arial" w:hAnsi="Arial" w:cs="Arial"/>
                <w:sz w:val="20"/>
                <w:szCs w:val="20"/>
              </w:rPr>
            </w:pPr>
          </w:p>
        </w:tc>
        <w:tc>
          <w:tcPr>
            <w:tcW w:w="1089" w:type="dxa"/>
            <w:gridSpan w:val="4"/>
            <w:shd w:val="clear" w:color="auto" w:fill="BFBFBF" w:themeFill="background1" w:themeFillShade="BF"/>
          </w:tcPr>
          <w:p w14:paraId="1BB432FA" w14:textId="77777777" w:rsidR="00921490" w:rsidRDefault="00921490" w:rsidP="00AE5C56">
            <w:pPr>
              <w:rPr>
                <w:rFonts w:ascii="Arial" w:hAnsi="Arial" w:cs="Arial"/>
                <w:sz w:val="20"/>
                <w:szCs w:val="20"/>
              </w:rPr>
            </w:pPr>
            <w:r>
              <w:rPr>
                <w:rFonts w:ascii="Arial" w:hAnsi="Arial" w:cs="Arial"/>
                <w:sz w:val="20"/>
                <w:szCs w:val="20"/>
              </w:rPr>
              <w:t>Height</w:t>
            </w:r>
          </w:p>
        </w:tc>
        <w:tc>
          <w:tcPr>
            <w:tcW w:w="875" w:type="dxa"/>
            <w:gridSpan w:val="5"/>
          </w:tcPr>
          <w:p w14:paraId="6B1454D1" w14:textId="77777777" w:rsidR="00921490" w:rsidRDefault="00921490" w:rsidP="00AE5C56">
            <w:pPr>
              <w:rPr>
                <w:rFonts w:ascii="Arial" w:hAnsi="Arial" w:cs="Arial"/>
                <w:sz w:val="20"/>
                <w:szCs w:val="20"/>
              </w:rPr>
            </w:pPr>
          </w:p>
        </w:tc>
        <w:tc>
          <w:tcPr>
            <w:tcW w:w="2006" w:type="dxa"/>
            <w:gridSpan w:val="8"/>
            <w:shd w:val="clear" w:color="auto" w:fill="BFBFBF" w:themeFill="background1" w:themeFillShade="BF"/>
          </w:tcPr>
          <w:p w14:paraId="0606D861" w14:textId="77777777" w:rsidR="00921490" w:rsidRDefault="00921490" w:rsidP="00AE5C56">
            <w:pPr>
              <w:rPr>
                <w:rFonts w:ascii="Arial" w:hAnsi="Arial" w:cs="Arial"/>
                <w:sz w:val="20"/>
                <w:szCs w:val="20"/>
              </w:rPr>
            </w:pPr>
            <w:r>
              <w:rPr>
                <w:rFonts w:ascii="Arial" w:hAnsi="Arial" w:cs="Arial"/>
                <w:sz w:val="20"/>
                <w:szCs w:val="20"/>
              </w:rPr>
              <w:t xml:space="preserve">BMI </w:t>
            </w:r>
            <w:r w:rsidRPr="00FB1730">
              <w:rPr>
                <w:rFonts w:ascii="Arial" w:hAnsi="Arial" w:cs="Arial"/>
                <w:b/>
                <w:sz w:val="16"/>
                <w:szCs w:val="16"/>
              </w:rPr>
              <w:t>(office use only)</w:t>
            </w:r>
          </w:p>
        </w:tc>
        <w:tc>
          <w:tcPr>
            <w:tcW w:w="2252" w:type="dxa"/>
            <w:gridSpan w:val="3"/>
          </w:tcPr>
          <w:p w14:paraId="4FA7BDDB" w14:textId="77777777" w:rsidR="00921490" w:rsidRDefault="00921490" w:rsidP="00AE5C56">
            <w:pPr>
              <w:rPr>
                <w:rFonts w:ascii="Arial" w:hAnsi="Arial" w:cs="Arial"/>
                <w:sz w:val="20"/>
                <w:szCs w:val="20"/>
              </w:rPr>
            </w:pPr>
          </w:p>
        </w:tc>
      </w:tr>
      <w:tr w:rsidR="00921490" w14:paraId="1D8231C8" w14:textId="77777777" w:rsidTr="00AE5C56">
        <w:trPr>
          <w:trHeight w:hRule="exact" w:val="340"/>
        </w:trPr>
        <w:tc>
          <w:tcPr>
            <w:tcW w:w="2972" w:type="dxa"/>
            <w:gridSpan w:val="10"/>
            <w:shd w:val="clear" w:color="auto" w:fill="BFBFBF" w:themeFill="background1" w:themeFillShade="BF"/>
          </w:tcPr>
          <w:p w14:paraId="26040238" w14:textId="77777777" w:rsidR="00921490" w:rsidRDefault="00921490" w:rsidP="00AE5C56">
            <w:pPr>
              <w:rPr>
                <w:rFonts w:ascii="Arial" w:hAnsi="Arial" w:cs="Arial"/>
                <w:sz w:val="20"/>
                <w:szCs w:val="20"/>
              </w:rPr>
            </w:pPr>
            <w:r>
              <w:rPr>
                <w:rFonts w:ascii="Arial" w:hAnsi="Arial" w:cs="Arial"/>
                <w:sz w:val="20"/>
                <w:szCs w:val="20"/>
              </w:rPr>
              <w:t>Do you require an interpreter?</w:t>
            </w:r>
          </w:p>
        </w:tc>
        <w:tc>
          <w:tcPr>
            <w:tcW w:w="1134" w:type="dxa"/>
            <w:gridSpan w:val="3"/>
            <w:shd w:val="clear" w:color="auto" w:fill="auto"/>
          </w:tcPr>
          <w:p w14:paraId="02D5F3FE" w14:textId="77777777" w:rsidR="00921490" w:rsidRDefault="00921490" w:rsidP="00AE5C56">
            <w:pPr>
              <w:rPr>
                <w:rFonts w:ascii="Arial" w:hAnsi="Arial" w:cs="Arial"/>
                <w:sz w:val="20"/>
                <w:szCs w:val="20"/>
              </w:rPr>
            </w:pPr>
          </w:p>
        </w:tc>
        <w:tc>
          <w:tcPr>
            <w:tcW w:w="3260" w:type="dxa"/>
            <w:gridSpan w:val="14"/>
            <w:vMerge w:val="restart"/>
            <w:shd w:val="clear" w:color="auto" w:fill="BFBFBF" w:themeFill="background1" w:themeFillShade="BF"/>
          </w:tcPr>
          <w:p w14:paraId="64FDFBFD" w14:textId="77777777" w:rsidR="00921490" w:rsidRDefault="00921490" w:rsidP="00AE5C56">
            <w:pPr>
              <w:rPr>
                <w:rFonts w:ascii="Arial" w:hAnsi="Arial" w:cs="Arial"/>
                <w:sz w:val="20"/>
                <w:szCs w:val="20"/>
              </w:rPr>
            </w:pPr>
            <w:r>
              <w:rPr>
                <w:rFonts w:ascii="Arial" w:hAnsi="Arial" w:cs="Arial"/>
                <w:sz w:val="20"/>
                <w:szCs w:val="20"/>
              </w:rPr>
              <w:t xml:space="preserve">If so, please give details </w:t>
            </w:r>
          </w:p>
          <w:p w14:paraId="7EB8F2E6" w14:textId="77777777" w:rsidR="00921490" w:rsidRDefault="00921490" w:rsidP="00AE5C56">
            <w:pPr>
              <w:rPr>
                <w:rFonts w:ascii="Arial" w:hAnsi="Arial" w:cs="Arial"/>
                <w:sz w:val="20"/>
                <w:szCs w:val="20"/>
              </w:rPr>
            </w:pPr>
            <w:r>
              <w:rPr>
                <w:rFonts w:ascii="Arial" w:hAnsi="Arial" w:cs="Arial"/>
                <w:sz w:val="20"/>
                <w:szCs w:val="20"/>
              </w:rPr>
              <w:t>(i.e. limited mobility, hearing deficit)</w:t>
            </w:r>
          </w:p>
        </w:tc>
        <w:tc>
          <w:tcPr>
            <w:tcW w:w="2962" w:type="dxa"/>
            <w:gridSpan w:val="6"/>
            <w:vMerge w:val="restart"/>
          </w:tcPr>
          <w:p w14:paraId="184B582B" w14:textId="77777777" w:rsidR="00921490" w:rsidRDefault="00921490" w:rsidP="00AE5C56">
            <w:pPr>
              <w:rPr>
                <w:rFonts w:ascii="Arial" w:hAnsi="Arial" w:cs="Arial"/>
                <w:sz w:val="20"/>
                <w:szCs w:val="20"/>
              </w:rPr>
            </w:pPr>
          </w:p>
        </w:tc>
      </w:tr>
      <w:tr w:rsidR="00921490" w14:paraId="6A6D6353" w14:textId="77777777" w:rsidTr="00AE5C56">
        <w:trPr>
          <w:trHeight w:hRule="exact" w:val="340"/>
        </w:trPr>
        <w:tc>
          <w:tcPr>
            <w:tcW w:w="2972" w:type="dxa"/>
            <w:gridSpan w:val="10"/>
            <w:shd w:val="clear" w:color="auto" w:fill="BFBFBF" w:themeFill="background1" w:themeFillShade="BF"/>
          </w:tcPr>
          <w:p w14:paraId="26BC7610" w14:textId="77777777" w:rsidR="00921490" w:rsidRDefault="00921490" w:rsidP="00AE5C56">
            <w:pPr>
              <w:rPr>
                <w:rFonts w:ascii="Arial" w:hAnsi="Arial" w:cs="Arial"/>
                <w:sz w:val="20"/>
                <w:szCs w:val="20"/>
              </w:rPr>
            </w:pPr>
            <w:r>
              <w:rPr>
                <w:rFonts w:ascii="Arial" w:hAnsi="Arial" w:cs="Arial"/>
                <w:sz w:val="20"/>
                <w:szCs w:val="20"/>
              </w:rPr>
              <w:t xml:space="preserve">Do </w:t>
            </w:r>
            <w:r w:rsidRPr="007F24D9">
              <w:rPr>
                <w:rFonts w:ascii="Arial" w:hAnsi="Arial" w:cs="Arial"/>
                <w:sz w:val="20"/>
                <w:szCs w:val="20"/>
                <w:shd w:val="clear" w:color="auto" w:fill="BFBFBF" w:themeFill="background1" w:themeFillShade="BF"/>
              </w:rPr>
              <w:t>you have special needs</w:t>
            </w:r>
            <w:r>
              <w:rPr>
                <w:rFonts w:ascii="Arial" w:hAnsi="Arial" w:cs="Arial"/>
                <w:sz w:val="20"/>
                <w:szCs w:val="20"/>
              </w:rPr>
              <w:t>?</w:t>
            </w:r>
          </w:p>
        </w:tc>
        <w:tc>
          <w:tcPr>
            <w:tcW w:w="1134" w:type="dxa"/>
            <w:gridSpan w:val="3"/>
            <w:shd w:val="clear" w:color="auto" w:fill="auto"/>
          </w:tcPr>
          <w:p w14:paraId="270A0454" w14:textId="77777777" w:rsidR="00921490" w:rsidRDefault="00921490" w:rsidP="00AE5C56">
            <w:pPr>
              <w:rPr>
                <w:rFonts w:ascii="Arial" w:hAnsi="Arial" w:cs="Arial"/>
                <w:sz w:val="20"/>
                <w:szCs w:val="20"/>
              </w:rPr>
            </w:pPr>
          </w:p>
        </w:tc>
        <w:tc>
          <w:tcPr>
            <w:tcW w:w="3260" w:type="dxa"/>
            <w:gridSpan w:val="14"/>
            <w:vMerge/>
          </w:tcPr>
          <w:p w14:paraId="4654CD0D" w14:textId="77777777" w:rsidR="00921490" w:rsidRDefault="00921490" w:rsidP="00AE5C56">
            <w:pPr>
              <w:rPr>
                <w:rFonts w:ascii="Arial" w:hAnsi="Arial" w:cs="Arial"/>
                <w:sz w:val="20"/>
                <w:szCs w:val="20"/>
              </w:rPr>
            </w:pPr>
          </w:p>
        </w:tc>
        <w:tc>
          <w:tcPr>
            <w:tcW w:w="2962" w:type="dxa"/>
            <w:gridSpan w:val="6"/>
            <w:vMerge/>
          </w:tcPr>
          <w:p w14:paraId="3E4B50F4" w14:textId="77777777" w:rsidR="00921490" w:rsidRDefault="00921490" w:rsidP="00AE5C56">
            <w:pPr>
              <w:rPr>
                <w:rFonts w:ascii="Arial" w:hAnsi="Arial" w:cs="Arial"/>
                <w:sz w:val="20"/>
                <w:szCs w:val="20"/>
              </w:rPr>
            </w:pPr>
          </w:p>
        </w:tc>
      </w:tr>
      <w:tr w:rsidR="00921490" w14:paraId="638BB6FF" w14:textId="77777777" w:rsidTr="00AE5C56">
        <w:trPr>
          <w:trHeight w:hRule="exact" w:val="340"/>
        </w:trPr>
        <w:tc>
          <w:tcPr>
            <w:tcW w:w="2269" w:type="dxa"/>
            <w:gridSpan w:val="7"/>
            <w:shd w:val="clear" w:color="auto" w:fill="BFBFBF" w:themeFill="background1" w:themeFillShade="BF"/>
          </w:tcPr>
          <w:p w14:paraId="01885A52" w14:textId="77777777" w:rsidR="00921490" w:rsidRDefault="00921490" w:rsidP="00AE5C56">
            <w:pPr>
              <w:rPr>
                <w:rFonts w:ascii="Arial" w:hAnsi="Arial" w:cs="Arial"/>
                <w:sz w:val="20"/>
                <w:szCs w:val="20"/>
              </w:rPr>
            </w:pPr>
            <w:r>
              <w:rPr>
                <w:rFonts w:ascii="Arial" w:hAnsi="Arial" w:cs="Arial"/>
                <w:sz w:val="20"/>
                <w:szCs w:val="20"/>
              </w:rPr>
              <w:t>Do you have a carer?</w:t>
            </w:r>
          </w:p>
        </w:tc>
        <w:tc>
          <w:tcPr>
            <w:tcW w:w="1352" w:type="dxa"/>
            <w:gridSpan w:val="5"/>
          </w:tcPr>
          <w:p w14:paraId="66FDB63B" w14:textId="77777777" w:rsidR="00921490" w:rsidRDefault="00921490" w:rsidP="00AE5C56">
            <w:pPr>
              <w:rPr>
                <w:rFonts w:ascii="Arial" w:hAnsi="Arial" w:cs="Arial"/>
                <w:sz w:val="20"/>
                <w:szCs w:val="20"/>
              </w:rPr>
            </w:pPr>
          </w:p>
        </w:tc>
        <w:tc>
          <w:tcPr>
            <w:tcW w:w="1907" w:type="dxa"/>
            <w:gridSpan w:val="7"/>
            <w:shd w:val="clear" w:color="auto" w:fill="BFBFBF" w:themeFill="background1" w:themeFillShade="BF"/>
          </w:tcPr>
          <w:p w14:paraId="2E44E95A" w14:textId="77777777" w:rsidR="00921490" w:rsidRDefault="00921490" w:rsidP="00AE5C56">
            <w:pPr>
              <w:rPr>
                <w:rFonts w:ascii="Arial" w:hAnsi="Arial" w:cs="Arial"/>
                <w:sz w:val="20"/>
                <w:szCs w:val="20"/>
              </w:rPr>
            </w:pPr>
            <w:r>
              <w:rPr>
                <w:rFonts w:ascii="Arial" w:hAnsi="Arial" w:cs="Arial"/>
                <w:sz w:val="20"/>
                <w:szCs w:val="20"/>
              </w:rPr>
              <w:t>Name of carer</w:t>
            </w:r>
          </w:p>
        </w:tc>
        <w:tc>
          <w:tcPr>
            <w:tcW w:w="4800" w:type="dxa"/>
            <w:gridSpan w:val="14"/>
          </w:tcPr>
          <w:p w14:paraId="24B8E090" w14:textId="77777777" w:rsidR="00921490" w:rsidRDefault="00921490" w:rsidP="00AE5C56">
            <w:pPr>
              <w:rPr>
                <w:rFonts w:ascii="Arial" w:hAnsi="Arial" w:cs="Arial"/>
                <w:sz w:val="20"/>
                <w:szCs w:val="20"/>
              </w:rPr>
            </w:pPr>
          </w:p>
        </w:tc>
      </w:tr>
    </w:tbl>
    <w:p w14:paraId="288BAF7E" w14:textId="77777777" w:rsidR="000A4C1E" w:rsidRPr="0095468A" w:rsidRDefault="000A4C1E" w:rsidP="000A4C1E">
      <w:pPr>
        <w:rPr>
          <w:rFonts w:ascii="Arial" w:hAnsi="Arial" w:cs="Arial"/>
          <w:b/>
          <w:sz w:val="20"/>
          <w:szCs w:val="20"/>
        </w:rPr>
      </w:pPr>
      <w:r w:rsidRPr="000A4C1E">
        <w:rPr>
          <w:rFonts w:ascii="Arial" w:hAnsi="Arial" w:cs="Arial"/>
          <w:b/>
          <w:sz w:val="20"/>
          <w:szCs w:val="20"/>
        </w:rPr>
        <w:t>CLIENT DETAILS</w:t>
      </w:r>
    </w:p>
    <w:p w14:paraId="50CF3C79" w14:textId="77777777" w:rsidR="007F24D9" w:rsidRPr="0095468A" w:rsidRDefault="007F24D9" w:rsidP="00AE5C56">
      <w:pPr>
        <w:rPr>
          <w:rFonts w:ascii="Arial" w:hAnsi="Arial" w:cs="Arial"/>
          <w:b/>
          <w:sz w:val="20"/>
          <w:szCs w:val="20"/>
        </w:rPr>
      </w:pPr>
      <w:r w:rsidRPr="007F24D9">
        <w:rPr>
          <w:rFonts w:ascii="Arial" w:hAnsi="Arial" w:cs="Arial"/>
          <w:b/>
          <w:sz w:val="20"/>
          <w:szCs w:val="20"/>
        </w:rPr>
        <w:t xml:space="preserve">YOUR DOCTOR (Please give </w:t>
      </w:r>
      <w:r w:rsidRPr="007F24D9">
        <w:rPr>
          <w:rFonts w:ascii="Arial" w:hAnsi="Arial" w:cs="Arial"/>
          <w:b/>
          <w:sz w:val="20"/>
          <w:szCs w:val="20"/>
          <w:highlight w:val="yellow"/>
        </w:rPr>
        <w:t>FULL</w:t>
      </w:r>
      <w:r w:rsidRPr="007F24D9">
        <w:rPr>
          <w:rFonts w:ascii="Arial" w:hAnsi="Arial" w:cs="Arial"/>
          <w:b/>
          <w:sz w:val="20"/>
          <w:szCs w:val="20"/>
        </w:rPr>
        <w:t xml:space="preserve"> name and address)</w:t>
      </w:r>
    </w:p>
    <w:tbl>
      <w:tblPr>
        <w:tblStyle w:val="TableGrid"/>
        <w:tblW w:w="11199" w:type="dxa"/>
        <w:tblInd w:w="-289" w:type="dxa"/>
        <w:tblLook w:val="04A0" w:firstRow="1" w:lastRow="0" w:firstColumn="1" w:lastColumn="0" w:noHBand="0" w:noVBand="1"/>
      </w:tblPr>
      <w:tblGrid>
        <w:gridCol w:w="2645"/>
        <w:gridCol w:w="3484"/>
        <w:gridCol w:w="869"/>
        <w:gridCol w:w="4201"/>
      </w:tblGrid>
      <w:tr w:rsidR="00F355DF" w14:paraId="23F314DF" w14:textId="77777777" w:rsidTr="00AE5C56">
        <w:trPr>
          <w:trHeight w:hRule="exact" w:val="284"/>
        </w:trPr>
        <w:tc>
          <w:tcPr>
            <w:tcW w:w="2645" w:type="dxa"/>
            <w:shd w:val="clear" w:color="auto" w:fill="BFBFBF" w:themeFill="background1" w:themeFillShade="BF"/>
          </w:tcPr>
          <w:p w14:paraId="394FC061" w14:textId="77777777" w:rsidR="00F355DF" w:rsidRDefault="00CE61CA" w:rsidP="007F24D9">
            <w:pPr>
              <w:rPr>
                <w:rFonts w:ascii="Arial" w:hAnsi="Arial" w:cs="Arial"/>
                <w:sz w:val="20"/>
                <w:szCs w:val="20"/>
              </w:rPr>
            </w:pPr>
            <w:r>
              <w:rPr>
                <w:rFonts w:ascii="Arial" w:hAnsi="Arial" w:cs="Arial"/>
                <w:sz w:val="20"/>
                <w:szCs w:val="20"/>
              </w:rPr>
              <w:t xml:space="preserve">Doctor &amp; </w:t>
            </w:r>
            <w:r w:rsidR="00F355DF">
              <w:rPr>
                <w:rFonts w:ascii="Arial" w:hAnsi="Arial" w:cs="Arial"/>
                <w:sz w:val="20"/>
                <w:szCs w:val="20"/>
              </w:rPr>
              <w:t>Practice Name</w:t>
            </w:r>
          </w:p>
        </w:tc>
        <w:tc>
          <w:tcPr>
            <w:tcW w:w="8554" w:type="dxa"/>
            <w:gridSpan w:val="3"/>
          </w:tcPr>
          <w:p w14:paraId="43941B96" w14:textId="77777777" w:rsidR="00F355DF" w:rsidRDefault="00F355DF" w:rsidP="007F24D9">
            <w:pPr>
              <w:rPr>
                <w:rFonts w:ascii="Arial" w:hAnsi="Arial" w:cs="Arial"/>
                <w:sz w:val="20"/>
                <w:szCs w:val="20"/>
              </w:rPr>
            </w:pPr>
          </w:p>
        </w:tc>
      </w:tr>
      <w:tr w:rsidR="007F24D9" w14:paraId="1C0DDD21" w14:textId="77777777" w:rsidTr="00AE5C56">
        <w:trPr>
          <w:trHeight w:hRule="exact" w:val="284"/>
        </w:trPr>
        <w:tc>
          <w:tcPr>
            <w:tcW w:w="2645" w:type="dxa"/>
            <w:shd w:val="clear" w:color="auto" w:fill="BFBFBF" w:themeFill="background1" w:themeFillShade="BF"/>
          </w:tcPr>
          <w:p w14:paraId="3F747E83" w14:textId="77777777" w:rsidR="007F24D9" w:rsidRDefault="007F24D9" w:rsidP="007F24D9">
            <w:pPr>
              <w:rPr>
                <w:rFonts w:ascii="Arial" w:hAnsi="Arial" w:cs="Arial"/>
                <w:sz w:val="20"/>
                <w:szCs w:val="20"/>
              </w:rPr>
            </w:pPr>
            <w:r>
              <w:rPr>
                <w:rFonts w:ascii="Arial" w:hAnsi="Arial" w:cs="Arial"/>
                <w:sz w:val="20"/>
                <w:szCs w:val="20"/>
              </w:rPr>
              <w:t>Address</w:t>
            </w:r>
          </w:p>
        </w:tc>
        <w:tc>
          <w:tcPr>
            <w:tcW w:w="8554" w:type="dxa"/>
            <w:gridSpan w:val="3"/>
          </w:tcPr>
          <w:p w14:paraId="732636B6" w14:textId="77777777" w:rsidR="007F24D9" w:rsidRDefault="007F24D9" w:rsidP="007F24D9">
            <w:pPr>
              <w:rPr>
                <w:rFonts w:ascii="Arial" w:hAnsi="Arial" w:cs="Arial"/>
                <w:sz w:val="20"/>
                <w:szCs w:val="20"/>
              </w:rPr>
            </w:pPr>
          </w:p>
        </w:tc>
      </w:tr>
      <w:tr w:rsidR="007F24D9" w14:paraId="6BE84D44" w14:textId="77777777" w:rsidTr="00AE5C56">
        <w:trPr>
          <w:trHeight w:hRule="exact" w:val="284"/>
        </w:trPr>
        <w:tc>
          <w:tcPr>
            <w:tcW w:w="2645" w:type="dxa"/>
            <w:shd w:val="clear" w:color="auto" w:fill="BFBFBF" w:themeFill="background1" w:themeFillShade="BF"/>
          </w:tcPr>
          <w:p w14:paraId="5AE8FBF3" w14:textId="77777777" w:rsidR="007F24D9" w:rsidRDefault="007F24D9" w:rsidP="007F24D9">
            <w:pPr>
              <w:rPr>
                <w:rFonts w:ascii="Arial" w:hAnsi="Arial" w:cs="Arial"/>
                <w:sz w:val="20"/>
                <w:szCs w:val="20"/>
              </w:rPr>
            </w:pPr>
            <w:r>
              <w:rPr>
                <w:rFonts w:ascii="Arial" w:hAnsi="Arial" w:cs="Arial"/>
                <w:sz w:val="20"/>
                <w:szCs w:val="20"/>
              </w:rPr>
              <w:t>Postcode</w:t>
            </w:r>
          </w:p>
        </w:tc>
        <w:tc>
          <w:tcPr>
            <w:tcW w:w="3484" w:type="dxa"/>
          </w:tcPr>
          <w:p w14:paraId="371685A0" w14:textId="77777777" w:rsidR="007F24D9" w:rsidRDefault="007F24D9" w:rsidP="007F24D9">
            <w:pPr>
              <w:rPr>
                <w:rFonts w:ascii="Arial" w:hAnsi="Arial" w:cs="Arial"/>
                <w:sz w:val="20"/>
                <w:szCs w:val="20"/>
              </w:rPr>
            </w:pPr>
          </w:p>
        </w:tc>
        <w:tc>
          <w:tcPr>
            <w:tcW w:w="869" w:type="dxa"/>
            <w:shd w:val="clear" w:color="auto" w:fill="BFBFBF" w:themeFill="background1" w:themeFillShade="BF"/>
          </w:tcPr>
          <w:p w14:paraId="761117A0" w14:textId="77777777" w:rsidR="007F24D9" w:rsidRDefault="007F24D9" w:rsidP="007F24D9">
            <w:pPr>
              <w:rPr>
                <w:rFonts w:ascii="Arial" w:hAnsi="Arial" w:cs="Arial"/>
                <w:sz w:val="20"/>
                <w:szCs w:val="20"/>
              </w:rPr>
            </w:pPr>
            <w:r>
              <w:rPr>
                <w:rFonts w:ascii="Arial" w:hAnsi="Arial" w:cs="Arial"/>
                <w:sz w:val="20"/>
                <w:szCs w:val="20"/>
              </w:rPr>
              <w:t>Phone</w:t>
            </w:r>
          </w:p>
        </w:tc>
        <w:tc>
          <w:tcPr>
            <w:tcW w:w="4201" w:type="dxa"/>
          </w:tcPr>
          <w:p w14:paraId="08C4406D" w14:textId="77777777" w:rsidR="007F24D9" w:rsidRDefault="007F24D9" w:rsidP="007F24D9">
            <w:pPr>
              <w:rPr>
                <w:rFonts w:ascii="Arial" w:hAnsi="Arial" w:cs="Arial"/>
                <w:sz w:val="20"/>
                <w:szCs w:val="20"/>
              </w:rPr>
            </w:pPr>
          </w:p>
        </w:tc>
      </w:tr>
    </w:tbl>
    <w:p w14:paraId="49E92855" w14:textId="77777777" w:rsidR="00D80434" w:rsidRPr="00D474DB" w:rsidRDefault="00D80434" w:rsidP="007F24D9">
      <w:pPr>
        <w:rPr>
          <w:rFonts w:ascii="Arial" w:hAnsi="Arial" w:cs="Arial"/>
          <w:b/>
          <w:sz w:val="2"/>
          <w:szCs w:val="16"/>
        </w:rPr>
      </w:pPr>
    </w:p>
    <w:p w14:paraId="10BD1DD2" w14:textId="77777777" w:rsidR="007F24D9" w:rsidRPr="00D80434" w:rsidRDefault="00AE4E77" w:rsidP="00AE5C56">
      <w:pPr>
        <w:rPr>
          <w:rFonts w:ascii="Arial" w:hAnsi="Arial" w:cs="Arial"/>
          <w:b/>
          <w:sz w:val="20"/>
          <w:szCs w:val="20"/>
        </w:rPr>
      </w:pPr>
      <w:r w:rsidRPr="000B0F50">
        <w:rPr>
          <w:rFonts w:ascii="Arial" w:hAnsi="Arial" w:cs="Arial"/>
          <w:b/>
          <w:sz w:val="20"/>
          <w:szCs w:val="20"/>
          <w:highlight w:val="cyan"/>
        </w:rPr>
        <w:t>THIS PREGNANCY</w:t>
      </w:r>
    </w:p>
    <w:p w14:paraId="422DCC11" w14:textId="77777777" w:rsidR="00AE4E77" w:rsidRPr="00574A88" w:rsidRDefault="00AE4E77" w:rsidP="00AE5C56">
      <w:pPr>
        <w:rPr>
          <w:rFonts w:ascii="Arial" w:hAnsi="Arial" w:cs="Arial"/>
          <w:b/>
          <w:sz w:val="20"/>
          <w:szCs w:val="20"/>
        </w:rPr>
      </w:pPr>
      <w:r w:rsidRPr="00D80434">
        <w:rPr>
          <w:rFonts w:ascii="Arial" w:hAnsi="Arial" w:cs="Arial"/>
          <w:sz w:val="20"/>
          <w:szCs w:val="20"/>
          <w:highlight w:val="yellow"/>
        </w:rPr>
        <w:t xml:space="preserve">Preferred place of birth </w:t>
      </w:r>
      <w:r w:rsidRPr="00574A88">
        <w:rPr>
          <w:rFonts w:ascii="Arial" w:hAnsi="Arial" w:cs="Arial"/>
          <w:b/>
          <w:sz w:val="20"/>
          <w:szCs w:val="20"/>
          <w:highlight w:val="yellow"/>
        </w:rPr>
        <w:t xml:space="preserve">(please select </w:t>
      </w:r>
      <w:r w:rsidRPr="00574A88">
        <w:rPr>
          <w:rFonts w:ascii="Arial" w:hAnsi="Arial" w:cs="Arial"/>
          <w:b/>
          <w:sz w:val="20"/>
          <w:szCs w:val="20"/>
          <w:highlight w:val="cyan"/>
        </w:rPr>
        <w:t>ONE</w:t>
      </w:r>
      <w:r w:rsidRPr="00574A88">
        <w:rPr>
          <w:rFonts w:ascii="Arial" w:hAnsi="Arial" w:cs="Arial"/>
          <w:b/>
          <w:sz w:val="20"/>
          <w:szCs w:val="20"/>
          <w:highlight w:val="yellow"/>
        </w:rPr>
        <w:t xml:space="preserve"> only)</w:t>
      </w:r>
    </w:p>
    <w:tbl>
      <w:tblPr>
        <w:tblStyle w:val="WAHealthTable7"/>
        <w:tblW w:w="11175" w:type="dxa"/>
        <w:tblInd w:w="-294" w:type="dxa"/>
        <w:tblLayout w:type="fixed"/>
        <w:tblLook w:val="04A0" w:firstRow="1" w:lastRow="0" w:firstColumn="1" w:lastColumn="0" w:noHBand="0" w:noVBand="1"/>
      </w:tblPr>
      <w:tblGrid>
        <w:gridCol w:w="3521"/>
        <w:gridCol w:w="3544"/>
        <w:gridCol w:w="4110"/>
      </w:tblGrid>
      <w:tr w:rsidR="00546628" w14:paraId="46E3BF88" w14:textId="77777777" w:rsidTr="00AE5C56">
        <w:trPr>
          <w:cnfStyle w:val="100000000000" w:firstRow="1" w:lastRow="0" w:firstColumn="0" w:lastColumn="0" w:oddVBand="0" w:evenVBand="0" w:oddHBand="0" w:evenHBand="0" w:firstRowFirstColumn="0" w:firstRowLastColumn="0" w:lastRowFirstColumn="0" w:lastRowLastColumn="0"/>
          <w:trHeight w:hRule="exact" w:val="830"/>
        </w:trPr>
        <w:tc>
          <w:tcPr>
            <w:cnfStyle w:val="001000000000" w:firstRow="0" w:lastRow="0" w:firstColumn="1" w:lastColumn="0" w:oddVBand="0" w:evenVBand="0" w:oddHBand="0" w:evenHBand="0" w:firstRowFirstColumn="0" w:firstRowLastColumn="0" w:lastRowFirstColumn="0" w:lastRowLastColumn="0"/>
            <w:tcW w:w="3521" w:type="dxa"/>
            <w:tcBorders>
              <w:right w:val="single" w:sz="4" w:space="0" w:color="auto"/>
            </w:tcBorders>
          </w:tcPr>
          <w:p w14:paraId="71FA8CA7" w14:textId="77777777" w:rsidR="00546628" w:rsidRPr="00546628" w:rsidRDefault="00546628" w:rsidP="00546628">
            <w:pPr>
              <w:rPr>
                <w:rFonts w:ascii="Arial" w:hAnsi="Arial" w:cs="Arial"/>
                <w:sz w:val="2"/>
                <w:szCs w:val="2"/>
              </w:rPr>
            </w:pPr>
          </w:p>
          <w:p w14:paraId="33F2D2C3" w14:textId="77777777" w:rsidR="00546628" w:rsidRPr="00B20FF6" w:rsidRDefault="00546628" w:rsidP="00823198">
            <w:pPr>
              <w:jc w:val="center"/>
              <w:rPr>
                <w:rFonts w:ascii="Arial" w:hAnsi="Arial" w:cs="Arial"/>
                <w:sz w:val="18"/>
                <w:szCs w:val="18"/>
              </w:rPr>
            </w:pPr>
            <w:r w:rsidRPr="00B20FF6">
              <w:rPr>
                <w:rFonts w:ascii="Arial" w:hAnsi="Arial" w:cs="Arial"/>
                <w:sz w:val="18"/>
                <w:szCs w:val="18"/>
              </w:rPr>
              <w:t>Home</w:t>
            </w:r>
            <w:r>
              <w:rPr>
                <w:rFonts w:ascii="Arial" w:hAnsi="Arial" w:cs="Arial"/>
                <w:sz w:val="18"/>
                <w:szCs w:val="18"/>
              </w:rPr>
              <w:t xml:space="preserve"> </w:t>
            </w:r>
            <w:r w:rsidRPr="00FA5073">
              <w:rPr>
                <w:rFonts w:ascii="Arial" w:hAnsi="Arial" w:cs="Arial"/>
                <w:sz w:val="40"/>
                <w:szCs w:val="40"/>
              </w:rPr>
              <w:t xml:space="preserve"> □</w:t>
            </w:r>
          </w:p>
          <w:p w14:paraId="058C527E" w14:textId="77777777" w:rsidR="00546628" w:rsidRPr="00DB2A55" w:rsidRDefault="00546628" w:rsidP="00823198">
            <w:pPr>
              <w:jc w:val="center"/>
              <w:rPr>
                <w:rFonts w:ascii="Arial" w:hAnsi="Arial" w:cs="Arial"/>
                <w:sz w:val="16"/>
                <w:szCs w:val="16"/>
              </w:rPr>
            </w:pPr>
          </w:p>
          <w:p w14:paraId="73456278" w14:textId="77777777" w:rsidR="00546628" w:rsidRDefault="00546628" w:rsidP="00823198">
            <w:pPr>
              <w:jc w:val="center"/>
              <w:rPr>
                <w:rFonts w:ascii="Arial" w:hAnsi="Arial" w:cs="Arial"/>
                <w:sz w:val="16"/>
                <w:szCs w:val="16"/>
              </w:rPr>
            </w:pPr>
          </w:p>
          <w:p w14:paraId="47DF865C" w14:textId="77777777" w:rsidR="00546628" w:rsidRPr="00823198" w:rsidRDefault="00546628" w:rsidP="00823198">
            <w:pPr>
              <w:jc w:val="center"/>
              <w:rPr>
                <w:rFonts w:ascii="Arial" w:hAnsi="Arial" w:cs="Arial"/>
                <w:sz w:val="16"/>
                <w:szCs w:val="16"/>
              </w:rPr>
            </w:pPr>
          </w:p>
        </w:tc>
        <w:tc>
          <w:tcPr>
            <w:tcW w:w="3544" w:type="dxa"/>
            <w:tcBorders>
              <w:left w:val="single" w:sz="4" w:space="0" w:color="auto"/>
              <w:right w:val="single" w:sz="4" w:space="0" w:color="auto"/>
            </w:tcBorders>
          </w:tcPr>
          <w:p w14:paraId="65325F7F" w14:textId="77777777" w:rsidR="00546628" w:rsidRPr="00546628" w:rsidRDefault="00546628" w:rsidP="0054662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B20FF6">
              <w:rPr>
                <w:rFonts w:ascii="Arial" w:hAnsi="Arial" w:cs="Arial"/>
                <w:sz w:val="18"/>
                <w:szCs w:val="18"/>
              </w:rPr>
              <w:t>Kalamunda</w:t>
            </w:r>
            <w:r>
              <w:rPr>
                <w:rFonts w:ascii="Arial" w:hAnsi="Arial" w:cs="Arial"/>
                <w:sz w:val="18"/>
                <w:szCs w:val="18"/>
              </w:rPr>
              <w:t xml:space="preserve">  </w:t>
            </w:r>
            <w:r w:rsidRPr="00FA5073">
              <w:rPr>
                <w:rFonts w:ascii="Arial" w:hAnsi="Arial" w:cs="Arial"/>
                <w:sz w:val="40"/>
                <w:szCs w:val="40"/>
              </w:rPr>
              <w:t>□</w:t>
            </w:r>
          </w:p>
          <w:p w14:paraId="58867070" w14:textId="77777777" w:rsidR="00546628" w:rsidRPr="001107AD" w:rsidRDefault="00546628" w:rsidP="0054662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389468B5" w14:textId="77777777" w:rsidR="00546628" w:rsidRDefault="00546628" w:rsidP="0054662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p w14:paraId="3081B070" w14:textId="77777777" w:rsidR="00546628" w:rsidRPr="00823198" w:rsidRDefault="00546628" w:rsidP="0054662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4110" w:type="dxa"/>
            <w:tcBorders>
              <w:left w:val="single" w:sz="4" w:space="0" w:color="auto"/>
            </w:tcBorders>
          </w:tcPr>
          <w:p w14:paraId="0394E73A" w14:textId="77777777" w:rsidR="00546628" w:rsidRPr="00546628" w:rsidRDefault="00546628" w:rsidP="00546628">
            <w:pPr>
              <w:cnfStyle w:val="100000000000" w:firstRow="1" w:lastRow="0" w:firstColumn="0" w:lastColumn="0" w:oddVBand="0" w:evenVBand="0" w:oddHBand="0" w:evenHBand="0" w:firstRowFirstColumn="0" w:firstRowLastColumn="0" w:lastRowFirstColumn="0" w:lastRowLastColumn="0"/>
              <w:rPr>
                <w:rFonts w:ascii="Arial" w:hAnsi="Arial" w:cs="Arial"/>
                <w:sz w:val="2"/>
                <w:szCs w:val="2"/>
              </w:rPr>
            </w:pPr>
          </w:p>
          <w:p w14:paraId="70B582E5" w14:textId="77777777" w:rsidR="00546628" w:rsidRDefault="00546628" w:rsidP="0054662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40"/>
                <w:szCs w:val="40"/>
              </w:rPr>
            </w:pPr>
            <w:r w:rsidRPr="00B20FF6">
              <w:rPr>
                <w:rFonts w:ascii="Arial" w:hAnsi="Arial" w:cs="Arial"/>
                <w:sz w:val="18"/>
                <w:szCs w:val="18"/>
              </w:rPr>
              <w:t>KEMH</w:t>
            </w:r>
            <w:r>
              <w:rPr>
                <w:rFonts w:ascii="Arial" w:hAnsi="Arial" w:cs="Arial"/>
                <w:sz w:val="18"/>
                <w:szCs w:val="18"/>
              </w:rPr>
              <w:t xml:space="preserve"> - </w:t>
            </w:r>
            <w:r w:rsidRPr="00B20FF6">
              <w:rPr>
                <w:rFonts w:ascii="Arial" w:hAnsi="Arial" w:cs="Arial"/>
                <w:sz w:val="18"/>
                <w:szCs w:val="18"/>
              </w:rPr>
              <w:t>Family Birth Centre</w:t>
            </w:r>
            <w:r>
              <w:rPr>
                <w:rFonts w:ascii="Arial" w:hAnsi="Arial" w:cs="Arial"/>
                <w:sz w:val="18"/>
                <w:szCs w:val="18"/>
              </w:rPr>
              <w:t xml:space="preserve"> (FBC)  </w:t>
            </w:r>
            <w:r w:rsidRPr="00FA5073">
              <w:rPr>
                <w:rFonts w:ascii="Arial" w:hAnsi="Arial" w:cs="Arial"/>
                <w:sz w:val="40"/>
                <w:szCs w:val="40"/>
              </w:rPr>
              <w:t>□</w:t>
            </w:r>
          </w:p>
          <w:p w14:paraId="11F96DDA" w14:textId="5390AFCF" w:rsidR="00546628" w:rsidRPr="00546628" w:rsidRDefault="00546628" w:rsidP="005466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40"/>
                <w:szCs w:val="40"/>
              </w:rPr>
            </w:pPr>
            <w:r w:rsidRPr="00383450">
              <w:rPr>
                <w:rFonts w:ascii="Arial" w:hAnsi="Arial" w:cs="Arial"/>
                <w:color w:val="FF0000"/>
                <w:sz w:val="18"/>
                <w:szCs w:val="18"/>
              </w:rPr>
              <w:t>*</w:t>
            </w:r>
            <w:r w:rsidRPr="00383450">
              <w:rPr>
                <w:rFonts w:ascii="Arial" w:hAnsi="Arial" w:cs="Arial"/>
                <w:color w:val="FF0000"/>
                <w:sz w:val="16"/>
                <w:szCs w:val="16"/>
              </w:rPr>
              <w:t>Please see note below</w:t>
            </w:r>
          </w:p>
          <w:p w14:paraId="72AE1CF4" w14:textId="77777777" w:rsidR="00546628" w:rsidRPr="00546628" w:rsidRDefault="00546628" w:rsidP="008231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
                <w:szCs w:val="2"/>
              </w:rPr>
            </w:pPr>
          </w:p>
          <w:p w14:paraId="1C99BD4C" w14:textId="77777777" w:rsidR="00546628" w:rsidRPr="00B20FF6" w:rsidRDefault="00546628" w:rsidP="008231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p w14:paraId="50FFBB70" w14:textId="77777777" w:rsidR="00546628" w:rsidRPr="00CE61CA" w:rsidRDefault="00546628" w:rsidP="008231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p w14:paraId="7DC6A5AE" w14:textId="77777777" w:rsidR="00546628" w:rsidRPr="00B20FF6" w:rsidRDefault="00546628" w:rsidP="008231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p w14:paraId="48CEF6ED" w14:textId="77777777" w:rsidR="00546628" w:rsidRPr="00823198" w:rsidRDefault="00546628" w:rsidP="008231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p>
        </w:tc>
      </w:tr>
      <w:tr w:rsidR="00D80434" w:rsidRPr="00AD7AFD" w14:paraId="0AC73683" w14:textId="77777777" w:rsidTr="00AE5C56">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1175" w:type="dxa"/>
            <w:gridSpan w:val="3"/>
            <w:tcBorders>
              <w:bottom w:val="nil"/>
            </w:tcBorders>
          </w:tcPr>
          <w:tbl>
            <w:tblPr>
              <w:tblStyle w:val="TableGrid"/>
              <w:tblpPr w:leftFromText="180" w:rightFromText="180" w:vertAnchor="text" w:horzAnchor="margin" w:tblpY="522"/>
              <w:tblW w:w="11052" w:type="dxa"/>
              <w:tblLayout w:type="fixed"/>
              <w:tblLook w:val="04A0" w:firstRow="1" w:lastRow="0" w:firstColumn="1" w:lastColumn="0" w:noHBand="0" w:noVBand="1"/>
            </w:tblPr>
            <w:tblGrid>
              <w:gridCol w:w="1951"/>
              <w:gridCol w:w="269"/>
              <w:gridCol w:w="1036"/>
              <w:gridCol w:w="322"/>
              <w:gridCol w:w="1917"/>
              <w:gridCol w:w="850"/>
              <w:gridCol w:w="454"/>
              <w:gridCol w:w="567"/>
              <w:gridCol w:w="1247"/>
              <w:gridCol w:w="171"/>
              <w:gridCol w:w="2268"/>
            </w:tblGrid>
            <w:tr w:rsidR="00B759CB" w14:paraId="21B45993" w14:textId="77777777" w:rsidTr="00AE5C56">
              <w:trPr>
                <w:trHeight w:val="470"/>
              </w:trPr>
              <w:tc>
                <w:tcPr>
                  <w:tcW w:w="2220" w:type="dxa"/>
                  <w:gridSpan w:val="2"/>
                  <w:shd w:val="clear" w:color="auto" w:fill="BFBFBF" w:themeFill="background1" w:themeFillShade="BF"/>
                </w:tcPr>
                <w:p w14:paraId="2A37B1A7" w14:textId="77777777" w:rsidR="00B759CB" w:rsidRDefault="00B759CB" w:rsidP="00B759CB">
                  <w:pPr>
                    <w:rPr>
                      <w:rFonts w:ascii="Arial" w:hAnsi="Arial" w:cs="Arial"/>
                      <w:sz w:val="20"/>
                      <w:szCs w:val="20"/>
                    </w:rPr>
                  </w:pPr>
                  <w:r>
                    <w:rPr>
                      <w:rFonts w:ascii="Arial" w:hAnsi="Arial" w:cs="Arial"/>
                      <w:sz w:val="20"/>
                      <w:szCs w:val="20"/>
                    </w:rPr>
                    <w:t>Expected Date of Birth</w:t>
                  </w:r>
                </w:p>
              </w:tc>
              <w:tc>
                <w:tcPr>
                  <w:tcW w:w="1036" w:type="dxa"/>
                </w:tcPr>
                <w:p w14:paraId="35A72710" w14:textId="77777777" w:rsidR="00B759CB" w:rsidRDefault="00B759CB" w:rsidP="00B759CB">
                  <w:pPr>
                    <w:rPr>
                      <w:rFonts w:ascii="Arial" w:hAnsi="Arial" w:cs="Arial"/>
                      <w:sz w:val="20"/>
                      <w:szCs w:val="20"/>
                    </w:rPr>
                  </w:pPr>
                </w:p>
              </w:tc>
              <w:tc>
                <w:tcPr>
                  <w:tcW w:w="3543" w:type="dxa"/>
                  <w:gridSpan w:val="4"/>
                  <w:shd w:val="clear" w:color="auto" w:fill="BFBFBF" w:themeFill="background1" w:themeFillShade="BF"/>
                </w:tcPr>
                <w:p w14:paraId="68927105" w14:textId="77777777" w:rsidR="00B759CB" w:rsidRDefault="00B759CB" w:rsidP="00B759CB">
                  <w:pPr>
                    <w:rPr>
                      <w:rFonts w:ascii="Arial" w:hAnsi="Arial" w:cs="Arial"/>
                      <w:sz w:val="20"/>
                      <w:szCs w:val="20"/>
                    </w:rPr>
                  </w:pPr>
                  <w:r>
                    <w:rPr>
                      <w:rFonts w:ascii="Arial" w:hAnsi="Arial" w:cs="Arial"/>
                      <w:sz w:val="20"/>
                      <w:szCs w:val="20"/>
                    </w:rPr>
                    <w:t>How many babies have you birthed?</w:t>
                  </w:r>
                </w:p>
              </w:tc>
              <w:tc>
                <w:tcPr>
                  <w:tcW w:w="567" w:type="dxa"/>
                </w:tcPr>
                <w:p w14:paraId="5506AF59" w14:textId="77777777" w:rsidR="00B759CB" w:rsidRDefault="00B759CB" w:rsidP="00B759CB">
                  <w:pPr>
                    <w:rPr>
                      <w:rFonts w:ascii="Arial" w:hAnsi="Arial" w:cs="Arial"/>
                      <w:sz w:val="20"/>
                      <w:szCs w:val="20"/>
                    </w:rPr>
                  </w:pPr>
                </w:p>
              </w:tc>
              <w:tc>
                <w:tcPr>
                  <w:tcW w:w="1418" w:type="dxa"/>
                  <w:gridSpan w:val="2"/>
                  <w:shd w:val="clear" w:color="auto" w:fill="BFBFBF" w:themeFill="background1" w:themeFillShade="BF"/>
                </w:tcPr>
                <w:p w14:paraId="7C81BDB3" w14:textId="77777777" w:rsidR="00B759CB" w:rsidRDefault="00B759CB" w:rsidP="00B759CB">
                  <w:pPr>
                    <w:rPr>
                      <w:rFonts w:ascii="Arial" w:hAnsi="Arial" w:cs="Arial"/>
                      <w:sz w:val="20"/>
                      <w:szCs w:val="20"/>
                    </w:rPr>
                  </w:pPr>
                  <w:r>
                    <w:rPr>
                      <w:rFonts w:ascii="Arial" w:hAnsi="Arial" w:cs="Arial"/>
                      <w:sz w:val="20"/>
                      <w:szCs w:val="20"/>
                    </w:rPr>
                    <w:t>Previous</w:t>
                  </w:r>
                </w:p>
                <w:p w14:paraId="18576A1A" w14:textId="77777777" w:rsidR="00B759CB" w:rsidRDefault="00B759CB" w:rsidP="00B759CB">
                  <w:pPr>
                    <w:rPr>
                      <w:rFonts w:ascii="Arial" w:hAnsi="Arial" w:cs="Arial"/>
                      <w:sz w:val="20"/>
                      <w:szCs w:val="20"/>
                    </w:rPr>
                  </w:pPr>
                  <w:r w:rsidRPr="00125C0A">
                    <w:rPr>
                      <w:rFonts w:ascii="Arial" w:hAnsi="Arial" w:cs="Arial"/>
                      <w:b/>
                      <w:sz w:val="20"/>
                      <w:szCs w:val="20"/>
                    </w:rPr>
                    <w:t>CMP</w:t>
                  </w:r>
                  <w:r>
                    <w:rPr>
                      <w:rFonts w:ascii="Arial" w:hAnsi="Arial" w:cs="Arial"/>
                      <w:sz w:val="20"/>
                      <w:szCs w:val="20"/>
                    </w:rPr>
                    <w:t xml:space="preserve"> Client?</w:t>
                  </w:r>
                </w:p>
              </w:tc>
              <w:tc>
                <w:tcPr>
                  <w:tcW w:w="2268" w:type="dxa"/>
                </w:tcPr>
                <w:p w14:paraId="6C8E147A" w14:textId="3A0C2AD5" w:rsidR="00B759CB" w:rsidRPr="00661CAC" w:rsidRDefault="00B759CB" w:rsidP="00B759CB">
                  <w:pPr>
                    <w:rPr>
                      <w:rFonts w:ascii="Arial" w:hAnsi="Arial" w:cs="Arial"/>
                      <w:b/>
                      <w:sz w:val="16"/>
                      <w:szCs w:val="16"/>
                    </w:rPr>
                  </w:pPr>
                  <w:r w:rsidRPr="008B0C04">
                    <w:rPr>
                      <w:rFonts w:ascii="Arial" w:hAnsi="Arial" w:cs="Arial"/>
                      <w:b/>
                      <w:sz w:val="20"/>
                      <w:szCs w:val="20"/>
                    </w:rPr>
                    <w:t xml:space="preserve">Yes </w:t>
                  </w:r>
                  <w:r>
                    <w:rPr>
                      <w:rFonts w:ascii="Arial" w:hAnsi="Arial" w:cs="Arial"/>
                      <w:b/>
                      <w:sz w:val="20"/>
                      <w:szCs w:val="20"/>
                    </w:rPr>
                    <w:t xml:space="preserve"> </w:t>
                  </w:r>
                  <w:r w:rsidRPr="008B0C04">
                    <w:rPr>
                      <w:rFonts w:ascii="Arial" w:hAnsi="Arial" w:cs="Arial"/>
                      <w:b/>
                      <w:sz w:val="22"/>
                      <w:szCs w:val="22"/>
                    </w:rPr>
                    <w:t>□</w:t>
                  </w:r>
                  <w:r>
                    <w:rPr>
                      <w:rFonts w:ascii="Arial" w:hAnsi="Arial" w:cs="Arial"/>
                      <w:b/>
                      <w:sz w:val="22"/>
                      <w:szCs w:val="22"/>
                    </w:rPr>
                    <w:t xml:space="preserve"> </w:t>
                  </w:r>
                  <w:r w:rsidRPr="00AE5C56">
                    <w:rPr>
                      <w:rFonts w:ascii="Arial" w:hAnsi="Arial" w:cs="Arial"/>
                      <w:b/>
                      <w:sz w:val="20"/>
                      <w:szCs w:val="20"/>
                    </w:rPr>
                    <w:t>Year____</w:t>
                  </w:r>
                  <w:r w:rsidR="00AE5C56">
                    <w:rPr>
                      <w:rFonts w:ascii="Arial" w:hAnsi="Arial" w:cs="Arial"/>
                      <w:b/>
                      <w:sz w:val="20"/>
                      <w:szCs w:val="20"/>
                    </w:rPr>
                    <w:t>__</w:t>
                  </w:r>
                </w:p>
                <w:p w14:paraId="21B46C88" w14:textId="77777777" w:rsidR="00B759CB" w:rsidRPr="008B0C04" w:rsidRDefault="00B759CB" w:rsidP="00B759CB">
                  <w:pPr>
                    <w:rPr>
                      <w:rFonts w:ascii="Arial" w:hAnsi="Arial" w:cs="Arial"/>
                      <w:b/>
                      <w:sz w:val="20"/>
                      <w:szCs w:val="20"/>
                    </w:rPr>
                  </w:pPr>
                  <w:r>
                    <w:rPr>
                      <w:rFonts w:ascii="Arial" w:hAnsi="Arial" w:cs="Arial"/>
                      <w:b/>
                      <w:sz w:val="20"/>
                      <w:szCs w:val="20"/>
                    </w:rPr>
                    <w:t xml:space="preserve"> </w:t>
                  </w:r>
                  <w:r w:rsidRPr="008B0C04">
                    <w:rPr>
                      <w:rFonts w:ascii="Arial" w:hAnsi="Arial" w:cs="Arial"/>
                      <w:b/>
                      <w:sz w:val="20"/>
                      <w:szCs w:val="20"/>
                    </w:rPr>
                    <w:t xml:space="preserve">No  </w:t>
                  </w:r>
                  <w:r>
                    <w:rPr>
                      <w:rFonts w:ascii="Arial" w:hAnsi="Arial" w:cs="Arial"/>
                      <w:b/>
                      <w:sz w:val="20"/>
                      <w:szCs w:val="20"/>
                    </w:rPr>
                    <w:t xml:space="preserve"> </w:t>
                  </w:r>
                  <w:r w:rsidRPr="008B0C04">
                    <w:rPr>
                      <w:rFonts w:ascii="Arial" w:hAnsi="Arial" w:cs="Arial"/>
                      <w:b/>
                      <w:sz w:val="22"/>
                      <w:szCs w:val="22"/>
                    </w:rPr>
                    <w:t>□</w:t>
                  </w:r>
                </w:p>
              </w:tc>
            </w:tr>
            <w:tr w:rsidR="00B759CB" w14:paraId="6F36DC02" w14:textId="77777777" w:rsidTr="00AE5C56">
              <w:tc>
                <w:tcPr>
                  <w:tcW w:w="6345" w:type="dxa"/>
                  <w:gridSpan w:val="6"/>
                  <w:shd w:val="clear" w:color="auto" w:fill="BFBFBF" w:themeFill="background1" w:themeFillShade="BF"/>
                </w:tcPr>
                <w:p w14:paraId="1EDD30C6" w14:textId="77777777" w:rsidR="00B759CB" w:rsidRDefault="00B759CB" w:rsidP="00B759CB">
                  <w:pPr>
                    <w:shd w:val="clear" w:color="auto" w:fill="BFBFBF" w:themeFill="background1" w:themeFillShade="BF"/>
                    <w:rPr>
                      <w:rFonts w:ascii="Arial" w:hAnsi="Arial" w:cs="Arial"/>
                      <w:sz w:val="20"/>
                      <w:szCs w:val="20"/>
                    </w:rPr>
                  </w:pPr>
                  <w:r>
                    <w:rPr>
                      <w:rFonts w:ascii="Arial" w:hAnsi="Arial" w:cs="Arial"/>
                      <w:sz w:val="20"/>
                      <w:szCs w:val="20"/>
                    </w:rPr>
                    <w:t xml:space="preserve">Do you have any current illnesses or medical problems </w:t>
                  </w:r>
                  <w:r w:rsidRPr="008B0C04">
                    <w:rPr>
                      <w:rFonts w:ascii="Arial" w:hAnsi="Arial" w:cs="Arial"/>
                      <w:b/>
                      <w:sz w:val="20"/>
                      <w:szCs w:val="20"/>
                    </w:rPr>
                    <w:t>OR</w:t>
                  </w:r>
                  <w:r>
                    <w:rPr>
                      <w:rFonts w:ascii="Arial" w:hAnsi="Arial" w:cs="Arial"/>
                      <w:sz w:val="20"/>
                      <w:szCs w:val="20"/>
                    </w:rPr>
                    <w:t xml:space="preserve"> have you had any problems with previous pregnancies or births?</w:t>
                  </w:r>
                </w:p>
                <w:p w14:paraId="26A4E3A3" w14:textId="77777777" w:rsidR="00B759CB" w:rsidRPr="008B0C04" w:rsidRDefault="00B759CB" w:rsidP="00B759CB">
                  <w:pPr>
                    <w:shd w:val="clear" w:color="auto" w:fill="BFBFBF" w:themeFill="background1" w:themeFillShade="BF"/>
                    <w:rPr>
                      <w:rFonts w:ascii="Arial" w:hAnsi="Arial" w:cs="Arial"/>
                      <w:b/>
                      <w:i/>
                      <w:sz w:val="20"/>
                      <w:szCs w:val="20"/>
                    </w:rPr>
                  </w:pPr>
                  <w:r w:rsidRPr="008B0C04">
                    <w:rPr>
                      <w:rFonts w:ascii="Arial" w:hAnsi="Arial" w:cs="Arial"/>
                      <w:b/>
                      <w:i/>
                      <w:sz w:val="20"/>
                      <w:szCs w:val="20"/>
                    </w:rPr>
                    <w:t>i.e. heavy bleeding, caesarean, high blood pressure, diabetes</w:t>
                  </w:r>
                </w:p>
              </w:tc>
              <w:tc>
                <w:tcPr>
                  <w:tcW w:w="4707" w:type="dxa"/>
                  <w:gridSpan w:val="5"/>
                </w:tcPr>
                <w:p w14:paraId="1EBDB78A" w14:textId="77777777" w:rsidR="00B759CB" w:rsidRDefault="00B759CB" w:rsidP="00B759CB">
                  <w:pPr>
                    <w:rPr>
                      <w:rFonts w:ascii="Arial" w:hAnsi="Arial" w:cs="Arial"/>
                      <w:sz w:val="20"/>
                      <w:szCs w:val="20"/>
                    </w:rPr>
                  </w:pPr>
                </w:p>
              </w:tc>
            </w:tr>
            <w:tr w:rsidR="00B759CB" w14:paraId="68D0A8C4" w14:textId="77777777" w:rsidTr="00AE5C56">
              <w:trPr>
                <w:trHeight w:val="192"/>
              </w:trPr>
              <w:tc>
                <w:tcPr>
                  <w:tcW w:w="11052" w:type="dxa"/>
                  <w:gridSpan w:val="11"/>
                  <w:tcBorders>
                    <w:bottom w:val="single" w:sz="12" w:space="0" w:color="auto"/>
                  </w:tcBorders>
                </w:tcPr>
                <w:p w14:paraId="26A31F61" w14:textId="77777777" w:rsidR="00B759CB" w:rsidRDefault="00B759CB" w:rsidP="00B759CB">
                  <w:pPr>
                    <w:rPr>
                      <w:rStyle w:val="Hyperlink"/>
                      <w:rFonts w:cs="Arial"/>
                      <w:sz w:val="20"/>
                      <w:szCs w:val="20"/>
                    </w:rPr>
                  </w:pPr>
                  <w:r>
                    <w:rPr>
                      <w:rFonts w:ascii="Arial" w:hAnsi="Arial" w:cs="Arial"/>
                      <w:sz w:val="20"/>
                      <w:szCs w:val="20"/>
                    </w:rPr>
                    <w:t xml:space="preserve">If yes, please give details or contact the Midwifery Manager at </w:t>
                  </w:r>
                  <w:hyperlink r:id="rId10" w:history="1">
                    <w:r w:rsidRPr="00E20BCD">
                      <w:rPr>
                        <w:rStyle w:val="Hyperlink"/>
                        <w:rFonts w:cs="Arial"/>
                        <w:sz w:val="20"/>
                        <w:szCs w:val="20"/>
                      </w:rPr>
                      <w:t>cmp.wchs@health.wa.gov.au</w:t>
                    </w:r>
                  </w:hyperlink>
                  <w:r>
                    <w:rPr>
                      <w:rStyle w:val="Hyperlink"/>
                      <w:rFonts w:cs="Arial"/>
                      <w:sz w:val="20"/>
                      <w:szCs w:val="20"/>
                    </w:rPr>
                    <w:t xml:space="preserve"> </w:t>
                  </w:r>
                </w:p>
                <w:p w14:paraId="5AF7A062" w14:textId="77777777" w:rsidR="00B759CB" w:rsidRPr="00F818FF" w:rsidRDefault="00B759CB" w:rsidP="00B759CB">
                  <w:pPr>
                    <w:rPr>
                      <w:rFonts w:ascii="Arial" w:hAnsi="Arial" w:cs="Arial"/>
                      <w:sz w:val="18"/>
                      <w:szCs w:val="18"/>
                    </w:rPr>
                  </w:pPr>
                </w:p>
              </w:tc>
            </w:tr>
            <w:tr w:rsidR="00B759CB" w14:paraId="08972EA6" w14:textId="77777777" w:rsidTr="00AE5C56">
              <w:trPr>
                <w:trHeight w:val="1682"/>
              </w:trPr>
              <w:tc>
                <w:tcPr>
                  <w:tcW w:w="11052" w:type="dxa"/>
                  <w:gridSpan w:val="11"/>
                  <w:tcBorders>
                    <w:top w:val="single" w:sz="12" w:space="0" w:color="auto"/>
                    <w:left w:val="single" w:sz="12" w:space="0" w:color="auto"/>
                    <w:bottom w:val="single" w:sz="12" w:space="0" w:color="auto"/>
                    <w:right w:val="single" w:sz="12" w:space="0" w:color="auto"/>
                  </w:tcBorders>
                </w:tcPr>
                <w:p w14:paraId="24680937" w14:textId="77777777" w:rsidR="00B84956" w:rsidRDefault="00B759CB" w:rsidP="00B759CB">
                  <w:pPr>
                    <w:rPr>
                      <w:rFonts w:ascii="Arial" w:hAnsi="Arial" w:cs="Arial"/>
                      <w:b/>
                      <w:sz w:val="16"/>
                      <w:szCs w:val="16"/>
                    </w:rPr>
                  </w:pPr>
                  <w:r w:rsidRPr="00B84956">
                    <w:rPr>
                      <w:rFonts w:ascii="Arial" w:hAnsi="Arial" w:cs="Arial"/>
                      <w:b/>
                      <w:sz w:val="16"/>
                      <w:szCs w:val="16"/>
                    </w:rPr>
                    <w:t>“I confirm that I will comply with the CMP minimum standards of screening tests in pregnancy to include an ultrasound scan and a</w:t>
                  </w:r>
                </w:p>
                <w:p w14:paraId="27E746E3" w14:textId="46364C09" w:rsidR="00B759CB" w:rsidRPr="00B84956" w:rsidRDefault="00B759CB" w:rsidP="00B759CB">
                  <w:pPr>
                    <w:rPr>
                      <w:rFonts w:ascii="Arial" w:hAnsi="Arial" w:cs="Arial"/>
                      <w:b/>
                      <w:sz w:val="16"/>
                      <w:szCs w:val="16"/>
                    </w:rPr>
                  </w:pPr>
                  <w:r w:rsidRPr="00B84956">
                    <w:rPr>
                      <w:rFonts w:ascii="Arial" w:hAnsi="Arial" w:cs="Arial"/>
                      <w:b/>
                      <w:sz w:val="16"/>
                      <w:szCs w:val="16"/>
                    </w:rPr>
                    <w:t>blood test to check my iron levels and blood group”</w:t>
                  </w:r>
                  <w:r w:rsidRPr="00B84956">
                    <w:rPr>
                      <w:rFonts w:ascii="Arial" w:hAnsi="Arial" w:cs="Arial"/>
                      <w:sz w:val="16"/>
                      <w:szCs w:val="16"/>
                    </w:rPr>
                    <w:t xml:space="preserve">   </w:t>
                  </w:r>
                  <w:r w:rsidRPr="00B84956">
                    <w:rPr>
                      <w:rFonts w:ascii="Arial" w:hAnsi="Arial" w:cs="Arial"/>
                      <w:b/>
                      <w:sz w:val="16"/>
                      <w:szCs w:val="16"/>
                    </w:rPr>
                    <w:t xml:space="preserve"> Yes</w:t>
                  </w:r>
                  <w:r w:rsidRPr="00B84956">
                    <w:rPr>
                      <w:rFonts w:ascii="Arial" w:hAnsi="Arial" w:cs="Arial"/>
                      <w:sz w:val="16"/>
                      <w:szCs w:val="16"/>
                    </w:rPr>
                    <w:t xml:space="preserve">  </w:t>
                  </w:r>
                  <w:r w:rsidRPr="00B84956">
                    <w:rPr>
                      <w:rFonts w:ascii="Arial" w:hAnsi="Arial" w:cs="Arial"/>
                      <w:b/>
                      <w:sz w:val="16"/>
                      <w:szCs w:val="16"/>
                    </w:rPr>
                    <w:t>□    No</w:t>
                  </w:r>
                  <w:r w:rsidRPr="00B84956">
                    <w:rPr>
                      <w:rFonts w:ascii="Arial" w:hAnsi="Arial" w:cs="Arial"/>
                      <w:sz w:val="16"/>
                      <w:szCs w:val="16"/>
                    </w:rPr>
                    <w:t xml:space="preserve">  </w:t>
                  </w:r>
                  <w:r w:rsidRPr="00B84956">
                    <w:rPr>
                      <w:rFonts w:ascii="Arial" w:hAnsi="Arial" w:cs="Arial"/>
                      <w:b/>
                      <w:sz w:val="16"/>
                      <w:szCs w:val="16"/>
                    </w:rPr>
                    <w:t>□</w:t>
                  </w:r>
                </w:p>
                <w:p w14:paraId="6E974A94" w14:textId="77777777" w:rsidR="00B759CB" w:rsidRPr="00B84956" w:rsidRDefault="00B759CB" w:rsidP="00B759CB">
                  <w:pPr>
                    <w:tabs>
                      <w:tab w:val="left" w:pos="7410"/>
                    </w:tabs>
                    <w:rPr>
                      <w:rFonts w:ascii="Arial" w:hAnsi="Arial" w:cs="Arial"/>
                      <w:sz w:val="16"/>
                      <w:szCs w:val="16"/>
                    </w:rPr>
                  </w:pPr>
                  <w:r w:rsidRPr="00B84956">
                    <w:rPr>
                      <w:rFonts w:ascii="Arial" w:hAnsi="Arial" w:cs="Arial"/>
                      <w:sz w:val="16"/>
                      <w:szCs w:val="16"/>
                    </w:rPr>
                    <w:t xml:space="preserve">In an emergency, would you accept a blood transfusion?                                          </w:t>
                  </w:r>
                  <w:r w:rsidRPr="00B84956">
                    <w:rPr>
                      <w:rFonts w:ascii="Arial" w:hAnsi="Arial" w:cs="Arial"/>
                      <w:b/>
                      <w:sz w:val="16"/>
                      <w:szCs w:val="16"/>
                    </w:rPr>
                    <w:t>Yes</w:t>
                  </w:r>
                  <w:r w:rsidRPr="00B84956">
                    <w:rPr>
                      <w:rFonts w:ascii="Arial" w:hAnsi="Arial" w:cs="Arial"/>
                      <w:sz w:val="16"/>
                      <w:szCs w:val="16"/>
                    </w:rPr>
                    <w:t xml:space="preserve">  </w:t>
                  </w:r>
                  <w:r w:rsidRPr="00B84956">
                    <w:rPr>
                      <w:rFonts w:ascii="Arial" w:hAnsi="Arial" w:cs="Arial"/>
                      <w:b/>
                      <w:sz w:val="16"/>
                      <w:szCs w:val="16"/>
                    </w:rPr>
                    <w:t>□    No</w:t>
                  </w:r>
                  <w:r w:rsidRPr="00B84956">
                    <w:rPr>
                      <w:rFonts w:ascii="Arial" w:hAnsi="Arial" w:cs="Arial"/>
                      <w:sz w:val="16"/>
                      <w:szCs w:val="16"/>
                    </w:rPr>
                    <w:t xml:space="preserve">  </w:t>
                  </w:r>
                  <w:r w:rsidRPr="00B84956">
                    <w:rPr>
                      <w:rFonts w:ascii="Arial" w:hAnsi="Arial" w:cs="Arial"/>
                      <w:b/>
                      <w:sz w:val="16"/>
                      <w:szCs w:val="16"/>
                    </w:rPr>
                    <w:t>□</w:t>
                  </w:r>
                </w:p>
                <w:p w14:paraId="3D1500FC" w14:textId="77777777" w:rsidR="00B759CB" w:rsidRPr="00B84956" w:rsidRDefault="00B759CB" w:rsidP="00B759CB">
                  <w:pPr>
                    <w:tabs>
                      <w:tab w:val="left" w:pos="7410"/>
                    </w:tabs>
                    <w:rPr>
                      <w:rFonts w:ascii="Arial" w:hAnsi="Arial" w:cs="Arial"/>
                      <w:sz w:val="16"/>
                      <w:szCs w:val="16"/>
                    </w:rPr>
                  </w:pPr>
                  <w:r w:rsidRPr="00B84956">
                    <w:rPr>
                      <w:rFonts w:ascii="Arial" w:hAnsi="Arial" w:cs="Arial"/>
                      <w:sz w:val="16"/>
                      <w:szCs w:val="16"/>
                    </w:rPr>
                    <w:t xml:space="preserve">Are you currently taking any medication?                                                                   </w:t>
                  </w:r>
                  <w:r w:rsidRPr="00B84956">
                    <w:rPr>
                      <w:rFonts w:ascii="Arial" w:hAnsi="Arial" w:cs="Arial"/>
                      <w:b/>
                      <w:sz w:val="16"/>
                      <w:szCs w:val="16"/>
                    </w:rPr>
                    <w:t>Ye</w:t>
                  </w:r>
                  <w:r w:rsidRPr="00B84956">
                    <w:rPr>
                      <w:rFonts w:ascii="Arial" w:hAnsi="Arial" w:cs="Arial"/>
                      <w:sz w:val="16"/>
                      <w:szCs w:val="16"/>
                    </w:rPr>
                    <w:t xml:space="preserve">s  </w:t>
                  </w:r>
                  <w:r w:rsidRPr="00B84956">
                    <w:rPr>
                      <w:rFonts w:ascii="Arial" w:hAnsi="Arial" w:cs="Arial"/>
                      <w:b/>
                      <w:sz w:val="16"/>
                      <w:szCs w:val="16"/>
                    </w:rPr>
                    <w:t>□</w:t>
                  </w:r>
                  <w:r w:rsidRPr="00B84956">
                    <w:rPr>
                      <w:rFonts w:ascii="Arial" w:hAnsi="Arial" w:cs="Arial"/>
                      <w:sz w:val="16"/>
                      <w:szCs w:val="16"/>
                    </w:rPr>
                    <w:t xml:space="preserve">     </w:t>
                  </w:r>
                  <w:r w:rsidRPr="00B84956">
                    <w:rPr>
                      <w:rFonts w:ascii="Arial" w:hAnsi="Arial" w:cs="Arial"/>
                      <w:b/>
                      <w:sz w:val="16"/>
                      <w:szCs w:val="16"/>
                    </w:rPr>
                    <w:t>No</w:t>
                  </w:r>
                  <w:r w:rsidRPr="00B84956">
                    <w:rPr>
                      <w:rFonts w:ascii="Arial" w:hAnsi="Arial" w:cs="Arial"/>
                      <w:sz w:val="16"/>
                      <w:szCs w:val="16"/>
                    </w:rPr>
                    <w:t xml:space="preserve">  </w:t>
                  </w:r>
                  <w:r w:rsidRPr="00B84956">
                    <w:rPr>
                      <w:rFonts w:ascii="Arial" w:hAnsi="Arial" w:cs="Arial"/>
                      <w:b/>
                      <w:sz w:val="16"/>
                      <w:szCs w:val="16"/>
                    </w:rPr>
                    <w:t xml:space="preserve">□ </w:t>
                  </w:r>
                  <w:r w:rsidRPr="00B84956">
                    <w:rPr>
                      <w:rFonts w:ascii="Arial" w:hAnsi="Arial" w:cs="Arial"/>
                      <w:sz w:val="16"/>
                      <w:szCs w:val="16"/>
                    </w:rPr>
                    <w:t>if yes, give details</w:t>
                  </w:r>
                </w:p>
                <w:p w14:paraId="26C10056" w14:textId="77777777" w:rsidR="00546628" w:rsidRPr="00B84956" w:rsidRDefault="00546628" w:rsidP="00B759CB">
                  <w:pPr>
                    <w:tabs>
                      <w:tab w:val="left" w:pos="7410"/>
                    </w:tabs>
                    <w:rPr>
                      <w:rFonts w:ascii="Arial" w:hAnsi="Arial" w:cs="Arial"/>
                      <w:sz w:val="16"/>
                      <w:szCs w:val="16"/>
                    </w:rPr>
                  </w:pPr>
                </w:p>
                <w:p w14:paraId="69D388B4" w14:textId="3C2EF1B8" w:rsidR="00B759CB" w:rsidRPr="00B84956" w:rsidRDefault="00B759CB" w:rsidP="00B759CB">
                  <w:pPr>
                    <w:tabs>
                      <w:tab w:val="left" w:pos="7410"/>
                    </w:tabs>
                    <w:rPr>
                      <w:rFonts w:ascii="Arial" w:hAnsi="Arial" w:cs="Arial"/>
                      <w:sz w:val="16"/>
                      <w:szCs w:val="16"/>
                    </w:rPr>
                  </w:pPr>
                  <w:r w:rsidRPr="00B84956">
                    <w:rPr>
                      <w:rFonts w:ascii="Arial" w:hAnsi="Arial" w:cs="Arial"/>
                      <w:sz w:val="16"/>
                      <w:szCs w:val="16"/>
                    </w:rPr>
                    <w:t xml:space="preserve">Current Medication if </w:t>
                  </w:r>
                  <w:r w:rsidR="00546628" w:rsidRPr="00B84956">
                    <w:rPr>
                      <w:rFonts w:ascii="Arial" w:hAnsi="Arial" w:cs="Arial"/>
                      <w:sz w:val="16"/>
                      <w:szCs w:val="16"/>
                    </w:rPr>
                    <w:t>applicable: _</w:t>
                  </w:r>
                  <w:r w:rsidRPr="00B84956">
                    <w:rPr>
                      <w:rFonts w:ascii="Arial" w:hAnsi="Arial" w:cs="Arial"/>
                      <w:sz w:val="16"/>
                      <w:szCs w:val="16"/>
                    </w:rPr>
                    <w:t>_______________________________________</w:t>
                  </w:r>
                </w:p>
                <w:p w14:paraId="68BE794A" w14:textId="77777777" w:rsidR="00546628" w:rsidRPr="00B84956" w:rsidRDefault="00546628" w:rsidP="00B759CB">
                  <w:pPr>
                    <w:tabs>
                      <w:tab w:val="left" w:pos="7410"/>
                    </w:tabs>
                    <w:rPr>
                      <w:rFonts w:ascii="Arial" w:hAnsi="Arial" w:cs="Arial"/>
                      <w:sz w:val="16"/>
                      <w:szCs w:val="16"/>
                    </w:rPr>
                  </w:pPr>
                </w:p>
                <w:p w14:paraId="4216DBED" w14:textId="77777777" w:rsidR="00B759CB" w:rsidRPr="00B84956" w:rsidRDefault="00B759CB" w:rsidP="00B759CB">
                  <w:pPr>
                    <w:jc w:val="both"/>
                    <w:rPr>
                      <w:rFonts w:ascii="Arial" w:hAnsi="Arial" w:cs="Arial"/>
                      <w:b/>
                      <w:sz w:val="16"/>
                      <w:szCs w:val="16"/>
                    </w:rPr>
                  </w:pPr>
                  <w:r w:rsidRPr="00B84956">
                    <w:rPr>
                      <w:rFonts w:ascii="Arial" w:hAnsi="Arial" w:cs="Arial"/>
                      <w:b/>
                      <w:sz w:val="16"/>
                      <w:szCs w:val="16"/>
                    </w:rPr>
                    <w:t>KEMH-FBC</w:t>
                  </w:r>
                  <w:r w:rsidRPr="00B84956">
                    <w:rPr>
                      <w:rFonts w:ascii="Arial" w:hAnsi="Arial" w:cs="Arial"/>
                      <w:sz w:val="16"/>
                      <w:szCs w:val="16"/>
                    </w:rPr>
                    <w:t xml:space="preserve"> - I am aware that my referral may be directed to CMP based on my post code</w:t>
                  </w:r>
                  <w:r w:rsidRPr="00B84956">
                    <w:rPr>
                      <w:rFonts w:ascii="Arial" w:hAnsi="Arial" w:cs="Arial"/>
                      <w:b/>
                      <w:sz w:val="16"/>
                      <w:szCs w:val="16"/>
                    </w:rPr>
                    <w:t xml:space="preserve">   Ye</w:t>
                  </w:r>
                  <w:r w:rsidRPr="00B84956">
                    <w:rPr>
                      <w:rFonts w:ascii="Arial" w:hAnsi="Arial" w:cs="Arial"/>
                      <w:sz w:val="16"/>
                      <w:szCs w:val="16"/>
                    </w:rPr>
                    <w:t xml:space="preserve">s  </w:t>
                  </w:r>
                  <w:r w:rsidRPr="00B84956">
                    <w:rPr>
                      <w:rFonts w:ascii="Arial" w:hAnsi="Arial" w:cs="Arial"/>
                      <w:b/>
                      <w:sz w:val="16"/>
                      <w:szCs w:val="16"/>
                    </w:rPr>
                    <w:t>□</w:t>
                  </w:r>
                  <w:r w:rsidRPr="00B84956">
                    <w:rPr>
                      <w:rFonts w:ascii="Arial" w:hAnsi="Arial" w:cs="Arial"/>
                      <w:sz w:val="16"/>
                      <w:szCs w:val="16"/>
                    </w:rPr>
                    <w:t xml:space="preserve">     </w:t>
                  </w:r>
                  <w:r w:rsidRPr="00B84956">
                    <w:rPr>
                      <w:rFonts w:ascii="Arial" w:hAnsi="Arial" w:cs="Arial"/>
                      <w:b/>
                      <w:sz w:val="16"/>
                      <w:szCs w:val="16"/>
                    </w:rPr>
                    <w:t>No</w:t>
                  </w:r>
                  <w:r w:rsidRPr="00B84956">
                    <w:rPr>
                      <w:rFonts w:ascii="Arial" w:hAnsi="Arial" w:cs="Arial"/>
                      <w:sz w:val="16"/>
                      <w:szCs w:val="16"/>
                    </w:rPr>
                    <w:t xml:space="preserve">  </w:t>
                  </w:r>
                  <w:r w:rsidRPr="00B84956">
                    <w:rPr>
                      <w:rFonts w:ascii="Arial" w:hAnsi="Arial" w:cs="Arial"/>
                      <w:b/>
                      <w:sz w:val="16"/>
                      <w:szCs w:val="16"/>
                    </w:rPr>
                    <w:t>□</w:t>
                  </w:r>
                </w:p>
                <w:p w14:paraId="20200CC9" w14:textId="6AE08338" w:rsidR="00F645A4" w:rsidRPr="00B84956" w:rsidRDefault="00F645A4" w:rsidP="00B759CB">
                  <w:pPr>
                    <w:jc w:val="both"/>
                    <w:rPr>
                      <w:rFonts w:ascii="Arial" w:hAnsi="Arial" w:cs="Arial"/>
                      <w:i/>
                      <w:color w:val="000000"/>
                      <w:sz w:val="16"/>
                      <w:szCs w:val="16"/>
                    </w:rPr>
                  </w:pPr>
                </w:p>
              </w:tc>
            </w:tr>
            <w:tr w:rsidR="00B759CB" w14:paraId="624F88AB" w14:textId="77777777" w:rsidTr="00AE5C56">
              <w:trPr>
                <w:trHeight w:val="1343"/>
              </w:trPr>
              <w:tc>
                <w:tcPr>
                  <w:tcW w:w="11052" w:type="dxa"/>
                  <w:gridSpan w:val="11"/>
                  <w:tcBorders>
                    <w:top w:val="single" w:sz="12" w:space="0" w:color="auto"/>
                  </w:tcBorders>
                </w:tcPr>
                <w:p w14:paraId="761BD03F" w14:textId="77777777" w:rsidR="00B84956" w:rsidRDefault="00B759CB" w:rsidP="00B759CB">
                  <w:pPr>
                    <w:jc w:val="center"/>
                    <w:rPr>
                      <w:rFonts w:ascii="Arial" w:hAnsi="Arial" w:cs="Arial"/>
                      <w:b/>
                      <w:color w:val="000000"/>
                      <w:sz w:val="18"/>
                      <w:szCs w:val="18"/>
                      <w:highlight w:val="yellow"/>
                    </w:rPr>
                  </w:pPr>
                  <w:r w:rsidRPr="00D25336">
                    <w:rPr>
                      <w:rFonts w:ascii="Arial" w:hAnsi="Arial" w:cs="Arial"/>
                      <w:b/>
                      <w:color w:val="000000"/>
                      <w:sz w:val="18"/>
                      <w:szCs w:val="18"/>
                      <w:highlight w:val="yellow"/>
                    </w:rPr>
                    <w:t>If you are planning to birth at the Family Birth Centre, King Edward Memorial Hospital or at home using KEMH as</w:t>
                  </w:r>
                </w:p>
                <w:p w14:paraId="2AE54F8D" w14:textId="2C0FD2EE" w:rsidR="00B759CB" w:rsidRPr="00D25336" w:rsidRDefault="00B759CB" w:rsidP="00B759CB">
                  <w:pPr>
                    <w:jc w:val="center"/>
                    <w:rPr>
                      <w:rFonts w:ascii="Arial" w:hAnsi="Arial" w:cs="Arial"/>
                      <w:b/>
                      <w:color w:val="000000"/>
                      <w:sz w:val="18"/>
                      <w:szCs w:val="18"/>
                    </w:rPr>
                  </w:pPr>
                  <w:r w:rsidRPr="00D25336">
                    <w:rPr>
                      <w:rFonts w:ascii="Arial" w:hAnsi="Arial" w:cs="Arial"/>
                      <w:b/>
                      <w:color w:val="000000"/>
                      <w:sz w:val="18"/>
                      <w:szCs w:val="18"/>
                      <w:highlight w:val="yellow"/>
                    </w:rPr>
                    <w:t xml:space="preserve"> your supporting hospital, please read the following important information below:</w:t>
                  </w:r>
                </w:p>
                <w:p w14:paraId="3A29A55F" w14:textId="77777777" w:rsidR="00B759CB" w:rsidRPr="006D7E0A" w:rsidRDefault="00B759CB" w:rsidP="00B759CB">
                  <w:pPr>
                    <w:jc w:val="both"/>
                    <w:rPr>
                      <w:rFonts w:ascii="Arial" w:hAnsi="Arial" w:cs="Arial"/>
                      <w:i/>
                      <w:color w:val="000000"/>
                      <w:sz w:val="4"/>
                      <w:szCs w:val="16"/>
                    </w:rPr>
                  </w:pPr>
                </w:p>
                <w:p w14:paraId="3892217D" w14:textId="77777777" w:rsidR="00B84956" w:rsidRDefault="00B759CB" w:rsidP="00B759CB">
                  <w:pPr>
                    <w:jc w:val="both"/>
                    <w:rPr>
                      <w:rFonts w:ascii="Arial" w:hAnsi="Arial" w:cs="Arial"/>
                      <w:i/>
                      <w:color w:val="000000"/>
                      <w:sz w:val="18"/>
                      <w:szCs w:val="18"/>
                    </w:rPr>
                  </w:pPr>
                  <w:r w:rsidRPr="00200421">
                    <w:rPr>
                      <w:rFonts w:ascii="Arial" w:hAnsi="Arial" w:cs="Arial"/>
                      <w:i/>
                      <w:color w:val="000000"/>
                      <w:sz w:val="18"/>
                      <w:szCs w:val="18"/>
                    </w:rPr>
                    <w:t xml:space="preserve">Did you know that you can use your private health insurance </w:t>
                  </w:r>
                  <w:r w:rsidRPr="00D80434">
                    <w:rPr>
                      <w:rFonts w:ascii="Arial" w:hAnsi="Arial" w:cs="Arial"/>
                      <w:b/>
                      <w:i/>
                      <w:color w:val="000000"/>
                      <w:sz w:val="18"/>
                      <w:szCs w:val="18"/>
                    </w:rPr>
                    <w:t>(</w:t>
                  </w:r>
                  <w:r w:rsidRPr="000B0F50">
                    <w:rPr>
                      <w:rFonts w:ascii="Arial" w:hAnsi="Arial" w:cs="Arial"/>
                      <w:b/>
                      <w:i/>
                      <w:color w:val="000000"/>
                      <w:sz w:val="18"/>
                      <w:szCs w:val="18"/>
                      <w:highlight w:val="cyan"/>
                      <w:u w:val="single"/>
                    </w:rPr>
                    <w:t>Maternity cover required</w:t>
                  </w:r>
                  <w:r w:rsidRPr="00D80434">
                    <w:rPr>
                      <w:rFonts w:ascii="Arial" w:hAnsi="Arial" w:cs="Arial"/>
                      <w:b/>
                      <w:i/>
                      <w:color w:val="000000"/>
                      <w:sz w:val="18"/>
                      <w:szCs w:val="18"/>
                    </w:rPr>
                    <w:t>)</w:t>
                  </w:r>
                  <w:r>
                    <w:rPr>
                      <w:rFonts w:ascii="Arial" w:hAnsi="Arial" w:cs="Arial"/>
                      <w:i/>
                      <w:color w:val="000000"/>
                      <w:sz w:val="18"/>
                      <w:szCs w:val="18"/>
                    </w:rPr>
                    <w:t xml:space="preserve"> </w:t>
                  </w:r>
                  <w:r w:rsidRPr="00200421">
                    <w:rPr>
                      <w:rFonts w:ascii="Arial" w:hAnsi="Arial" w:cs="Arial"/>
                      <w:i/>
                      <w:color w:val="000000"/>
                      <w:sz w:val="18"/>
                      <w:szCs w:val="18"/>
                    </w:rPr>
                    <w:t>at King Edward Memorial</w:t>
                  </w:r>
                </w:p>
                <w:p w14:paraId="6AB9FC7C" w14:textId="2410EE49" w:rsidR="00B759CB" w:rsidRPr="00200421" w:rsidRDefault="00B759CB" w:rsidP="00B759CB">
                  <w:pPr>
                    <w:jc w:val="both"/>
                    <w:rPr>
                      <w:rFonts w:ascii="Arial" w:hAnsi="Arial" w:cs="Arial"/>
                      <w:i/>
                      <w:color w:val="000000"/>
                      <w:sz w:val="18"/>
                      <w:szCs w:val="18"/>
                    </w:rPr>
                  </w:pPr>
                  <w:r w:rsidRPr="00200421">
                    <w:rPr>
                      <w:rFonts w:ascii="Arial" w:hAnsi="Arial" w:cs="Arial"/>
                      <w:i/>
                      <w:color w:val="000000"/>
                      <w:sz w:val="18"/>
                      <w:szCs w:val="18"/>
                    </w:rPr>
                    <w:t xml:space="preserve"> Hospital (KEMH)/Family Birth Centre with no out-of-pocket expenses, and it greatly assists our hospital too?</w:t>
                  </w:r>
                </w:p>
                <w:p w14:paraId="7C180C1E" w14:textId="77777777" w:rsidR="00B759CB" w:rsidRPr="006D7E0A" w:rsidRDefault="00B759CB" w:rsidP="00B759CB">
                  <w:pPr>
                    <w:jc w:val="both"/>
                    <w:rPr>
                      <w:rFonts w:ascii="Arial" w:hAnsi="Arial" w:cs="Arial"/>
                      <w:i/>
                      <w:color w:val="000000"/>
                      <w:sz w:val="6"/>
                      <w:szCs w:val="16"/>
                    </w:rPr>
                  </w:pPr>
                </w:p>
                <w:p w14:paraId="4195CA64" w14:textId="32DDA681" w:rsidR="00B759CB" w:rsidRDefault="00B759CB" w:rsidP="00B759CB">
                  <w:pPr>
                    <w:jc w:val="both"/>
                    <w:rPr>
                      <w:rFonts w:ascii="Arial" w:hAnsi="Arial" w:cs="Arial"/>
                      <w:i/>
                      <w:color w:val="000000"/>
                      <w:sz w:val="18"/>
                      <w:szCs w:val="18"/>
                    </w:rPr>
                  </w:pPr>
                  <w:r w:rsidRPr="00200421">
                    <w:rPr>
                      <w:rFonts w:ascii="Arial" w:hAnsi="Arial" w:cs="Arial"/>
                      <w:i/>
                      <w:color w:val="000000"/>
                      <w:sz w:val="18"/>
                      <w:szCs w:val="18"/>
                    </w:rPr>
                    <w:t xml:space="preserve">Opting to use your </w:t>
                  </w:r>
                  <w:r>
                    <w:rPr>
                      <w:rFonts w:ascii="Arial" w:hAnsi="Arial" w:cs="Arial"/>
                      <w:i/>
                      <w:color w:val="000000"/>
                      <w:sz w:val="18"/>
                      <w:szCs w:val="18"/>
                    </w:rPr>
                    <w:t xml:space="preserve">Maternity </w:t>
                  </w:r>
                  <w:r w:rsidRPr="00200421">
                    <w:rPr>
                      <w:rFonts w:ascii="Arial" w:hAnsi="Arial" w:cs="Arial"/>
                      <w:i/>
                      <w:color w:val="000000"/>
                      <w:sz w:val="18"/>
                      <w:szCs w:val="18"/>
                    </w:rPr>
                    <w:t xml:space="preserve">private health insurance helps make your stay with us a little more comfortable, </w:t>
                  </w:r>
                  <w:proofErr w:type="gramStart"/>
                  <w:r w:rsidRPr="00200421">
                    <w:rPr>
                      <w:rFonts w:ascii="Arial" w:hAnsi="Arial" w:cs="Arial"/>
                      <w:i/>
                      <w:color w:val="000000"/>
                      <w:sz w:val="18"/>
                      <w:szCs w:val="18"/>
                    </w:rPr>
                    <w:t>and also</w:t>
                  </w:r>
                  <w:proofErr w:type="gramEnd"/>
                  <w:r w:rsidRPr="00200421">
                    <w:rPr>
                      <w:rFonts w:ascii="Arial" w:hAnsi="Arial" w:cs="Arial"/>
                      <w:i/>
                      <w:color w:val="000000"/>
                      <w:sz w:val="18"/>
                      <w:szCs w:val="18"/>
                    </w:rPr>
                    <w:t xml:space="preserve"> directly helps our</w:t>
                  </w:r>
                  <w:r w:rsidR="00AE5C56">
                    <w:rPr>
                      <w:rFonts w:ascii="Arial" w:hAnsi="Arial" w:cs="Arial"/>
                      <w:i/>
                      <w:color w:val="000000"/>
                      <w:sz w:val="18"/>
                      <w:szCs w:val="18"/>
                    </w:rPr>
                    <w:t xml:space="preserve"> </w:t>
                  </w:r>
                  <w:r w:rsidRPr="00200421">
                    <w:rPr>
                      <w:rFonts w:ascii="Arial" w:hAnsi="Arial" w:cs="Arial"/>
                      <w:i/>
                      <w:color w:val="000000"/>
                      <w:sz w:val="18"/>
                      <w:szCs w:val="18"/>
                    </w:rPr>
                    <w:t xml:space="preserve">hospital. If you would like to use your </w:t>
                  </w:r>
                  <w:r w:rsidRPr="000B0F50">
                    <w:rPr>
                      <w:rFonts w:ascii="Arial" w:hAnsi="Arial" w:cs="Arial"/>
                      <w:b/>
                      <w:i/>
                      <w:color w:val="000000"/>
                      <w:sz w:val="18"/>
                      <w:szCs w:val="18"/>
                    </w:rPr>
                    <w:t>Maternity Private Health insurance</w:t>
                  </w:r>
                  <w:r w:rsidRPr="00200421">
                    <w:rPr>
                      <w:rFonts w:ascii="Arial" w:hAnsi="Arial" w:cs="Arial"/>
                      <w:i/>
                      <w:color w:val="000000"/>
                      <w:sz w:val="18"/>
                      <w:szCs w:val="18"/>
                    </w:rPr>
                    <w:t xml:space="preserve"> on your </w:t>
                  </w:r>
                  <w:proofErr w:type="gramStart"/>
                  <w:r w:rsidRPr="00200421">
                    <w:rPr>
                      <w:rFonts w:ascii="Arial" w:hAnsi="Arial" w:cs="Arial"/>
                      <w:i/>
                      <w:color w:val="000000"/>
                      <w:sz w:val="18"/>
                      <w:szCs w:val="18"/>
                    </w:rPr>
                    <w:t>admission</w:t>
                  </w:r>
                  <w:proofErr w:type="gramEnd"/>
                  <w:r w:rsidRPr="00200421">
                    <w:rPr>
                      <w:rFonts w:ascii="Arial" w:hAnsi="Arial" w:cs="Arial"/>
                      <w:i/>
                      <w:color w:val="000000"/>
                      <w:sz w:val="18"/>
                      <w:szCs w:val="18"/>
                    </w:rPr>
                    <w:t xml:space="preserve"> please complete</w:t>
                  </w:r>
                  <w:r w:rsidR="00AE5C56">
                    <w:rPr>
                      <w:rFonts w:ascii="Arial" w:hAnsi="Arial" w:cs="Arial"/>
                      <w:i/>
                      <w:color w:val="000000"/>
                      <w:sz w:val="18"/>
                      <w:szCs w:val="18"/>
                    </w:rPr>
                    <w:t xml:space="preserve"> </w:t>
                  </w:r>
                  <w:r w:rsidRPr="00200421">
                    <w:rPr>
                      <w:rFonts w:ascii="Arial" w:hAnsi="Arial" w:cs="Arial"/>
                      <w:i/>
                      <w:color w:val="000000"/>
                      <w:sz w:val="18"/>
                      <w:szCs w:val="18"/>
                    </w:rPr>
                    <w:t>the details below:</w:t>
                  </w:r>
                </w:p>
                <w:p w14:paraId="2A8242F5" w14:textId="77777777" w:rsidR="00B759CB" w:rsidRPr="006D7E0A" w:rsidRDefault="00B759CB" w:rsidP="00B759CB">
                  <w:pPr>
                    <w:jc w:val="both"/>
                    <w:rPr>
                      <w:rFonts w:ascii="Arial" w:hAnsi="Arial" w:cs="Arial"/>
                      <w:b/>
                      <w:sz w:val="2"/>
                      <w:szCs w:val="20"/>
                    </w:rPr>
                  </w:pPr>
                </w:p>
              </w:tc>
            </w:tr>
            <w:tr w:rsidR="00B759CB" w14:paraId="7988A25A" w14:textId="77777777" w:rsidTr="00AE5C56">
              <w:trPr>
                <w:trHeight w:hRule="exact" w:val="255"/>
              </w:trPr>
              <w:tc>
                <w:tcPr>
                  <w:tcW w:w="1951" w:type="dxa"/>
                  <w:shd w:val="clear" w:color="auto" w:fill="BFBFBF" w:themeFill="background1" w:themeFillShade="BF"/>
                </w:tcPr>
                <w:p w14:paraId="203AF5E5" w14:textId="77777777" w:rsidR="00B759CB" w:rsidRPr="00200421" w:rsidRDefault="00B759CB" w:rsidP="00B759CB">
                  <w:pPr>
                    <w:jc w:val="both"/>
                    <w:rPr>
                      <w:rFonts w:ascii="Arial" w:hAnsi="Arial" w:cs="Arial"/>
                      <w:color w:val="000000"/>
                      <w:sz w:val="18"/>
                      <w:szCs w:val="18"/>
                    </w:rPr>
                  </w:pPr>
                  <w:r w:rsidRPr="00B46F8D">
                    <w:rPr>
                      <w:rFonts w:ascii="Arial" w:hAnsi="Arial" w:cs="Arial"/>
                      <w:color w:val="000000"/>
                      <w:sz w:val="18"/>
                      <w:szCs w:val="18"/>
                    </w:rPr>
                    <w:t>Health Fund Name</w:t>
                  </w:r>
                </w:p>
              </w:tc>
              <w:tc>
                <w:tcPr>
                  <w:tcW w:w="1627" w:type="dxa"/>
                  <w:gridSpan w:val="3"/>
                </w:tcPr>
                <w:p w14:paraId="10F809A4" w14:textId="77777777" w:rsidR="00B759CB" w:rsidRPr="00B46F8D" w:rsidRDefault="00B759CB" w:rsidP="00B759CB">
                  <w:pPr>
                    <w:rPr>
                      <w:rFonts w:ascii="Arial" w:hAnsi="Arial" w:cs="Arial"/>
                      <w:b/>
                      <w:sz w:val="18"/>
                      <w:szCs w:val="18"/>
                    </w:rPr>
                  </w:pPr>
                </w:p>
              </w:tc>
              <w:tc>
                <w:tcPr>
                  <w:tcW w:w="1917" w:type="dxa"/>
                  <w:shd w:val="clear" w:color="auto" w:fill="BFBFBF" w:themeFill="background1" w:themeFillShade="BF"/>
                </w:tcPr>
                <w:p w14:paraId="16969BF1" w14:textId="77777777" w:rsidR="00B759CB" w:rsidRPr="00B46F8D" w:rsidRDefault="00B759CB" w:rsidP="00B759CB">
                  <w:pPr>
                    <w:spacing w:after="200" w:line="276" w:lineRule="auto"/>
                    <w:rPr>
                      <w:rFonts w:ascii="Arial" w:hAnsi="Arial" w:cs="Arial"/>
                      <w:sz w:val="18"/>
                      <w:szCs w:val="18"/>
                    </w:rPr>
                  </w:pPr>
                  <w:r w:rsidRPr="00B46F8D">
                    <w:rPr>
                      <w:rFonts w:ascii="Arial" w:hAnsi="Arial" w:cs="Arial"/>
                      <w:sz w:val="18"/>
                      <w:szCs w:val="18"/>
                    </w:rPr>
                    <w:t>Health Fund Level</w:t>
                  </w:r>
                </w:p>
              </w:tc>
              <w:tc>
                <w:tcPr>
                  <w:tcW w:w="1304" w:type="dxa"/>
                  <w:gridSpan w:val="2"/>
                </w:tcPr>
                <w:p w14:paraId="2AE92B58" w14:textId="77777777" w:rsidR="00B759CB" w:rsidRPr="00B46F8D" w:rsidRDefault="00B759CB" w:rsidP="00B759CB">
                  <w:pPr>
                    <w:spacing w:after="200" w:line="276" w:lineRule="auto"/>
                    <w:rPr>
                      <w:rFonts w:ascii="Arial" w:hAnsi="Arial" w:cs="Arial"/>
                      <w:sz w:val="18"/>
                      <w:szCs w:val="18"/>
                    </w:rPr>
                  </w:pPr>
                </w:p>
              </w:tc>
              <w:tc>
                <w:tcPr>
                  <w:tcW w:w="1814" w:type="dxa"/>
                  <w:gridSpan w:val="2"/>
                  <w:shd w:val="clear" w:color="auto" w:fill="BFBFBF" w:themeFill="background1" w:themeFillShade="BF"/>
                </w:tcPr>
                <w:p w14:paraId="4E308AB0" w14:textId="77777777" w:rsidR="00B759CB" w:rsidRPr="00B46F8D" w:rsidRDefault="00B759CB" w:rsidP="00B759CB">
                  <w:pPr>
                    <w:spacing w:after="200" w:line="276" w:lineRule="auto"/>
                    <w:rPr>
                      <w:rFonts w:ascii="Arial" w:hAnsi="Arial" w:cs="Arial"/>
                      <w:sz w:val="18"/>
                      <w:szCs w:val="18"/>
                    </w:rPr>
                  </w:pPr>
                  <w:r w:rsidRPr="00B46F8D">
                    <w:rPr>
                      <w:rFonts w:ascii="Arial" w:hAnsi="Arial" w:cs="Arial"/>
                      <w:sz w:val="18"/>
                      <w:szCs w:val="18"/>
                    </w:rPr>
                    <w:t>Membership No</w:t>
                  </w:r>
                </w:p>
              </w:tc>
              <w:tc>
                <w:tcPr>
                  <w:tcW w:w="2439" w:type="dxa"/>
                  <w:gridSpan w:val="2"/>
                </w:tcPr>
                <w:p w14:paraId="374552DC" w14:textId="77777777" w:rsidR="00B759CB" w:rsidRPr="00CF0674" w:rsidRDefault="00B759CB" w:rsidP="00B759CB">
                  <w:pPr>
                    <w:spacing w:after="200" w:line="276" w:lineRule="auto"/>
                    <w:rPr>
                      <w:rFonts w:ascii="Arial" w:hAnsi="Arial" w:cs="Arial"/>
                      <w:sz w:val="20"/>
                      <w:szCs w:val="20"/>
                    </w:rPr>
                  </w:pPr>
                </w:p>
              </w:tc>
            </w:tr>
          </w:tbl>
          <w:p w14:paraId="09C94E22" w14:textId="77777777" w:rsidR="00D474DB" w:rsidRPr="000C7EB0" w:rsidRDefault="00AD7AFD" w:rsidP="000C7EB0">
            <w:pPr>
              <w:jc w:val="both"/>
              <w:rPr>
                <w:color w:val="FF0000"/>
                <w:sz w:val="22"/>
                <w:szCs w:val="22"/>
              </w:rPr>
            </w:pPr>
            <w:r w:rsidRPr="00AD7AFD">
              <w:rPr>
                <w:bCs w:val="0"/>
                <w:color w:val="FF0000"/>
                <w:sz w:val="22"/>
                <w:szCs w:val="22"/>
              </w:rPr>
              <w:t>Please note your application will be assessed based on our postcode catchme</w:t>
            </w:r>
            <w:r>
              <w:rPr>
                <w:bCs w:val="0"/>
                <w:color w:val="FF0000"/>
                <w:sz w:val="22"/>
                <w:szCs w:val="22"/>
              </w:rPr>
              <w:t>nt and should you reside inside the KEMH - FBC catchment your referral may</w:t>
            </w:r>
            <w:r w:rsidRPr="00AD7AFD">
              <w:rPr>
                <w:bCs w:val="0"/>
                <w:color w:val="FF0000"/>
                <w:sz w:val="22"/>
                <w:szCs w:val="22"/>
              </w:rPr>
              <w:t xml:space="preserve"> be referred dire</w:t>
            </w:r>
            <w:r>
              <w:rPr>
                <w:bCs w:val="0"/>
                <w:color w:val="FF0000"/>
                <w:sz w:val="22"/>
                <w:szCs w:val="22"/>
              </w:rPr>
              <w:t xml:space="preserve">ctly to them </w:t>
            </w:r>
            <w:r w:rsidRPr="00AD7AFD">
              <w:rPr>
                <w:bCs w:val="0"/>
                <w:color w:val="FF0000"/>
                <w:sz w:val="22"/>
                <w:szCs w:val="22"/>
              </w:rPr>
              <w:t xml:space="preserve">for allocation to birth at the FBC. </w:t>
            </w:r>
          </w:p>
        </w:tc>
      </w:tr>
    </w:tbl>
    <w:p w14:paraId="1782EFFF" w14:textId="77777777" w:rsidR="00D80434" w:rsidRPr="00D474DB" w:rsidRDefault="00D80434" w:rsidP="000B0F50">
      <w:pPr>
        <w:rPr>
          <w:rFonts w:ascii="Arial" w:hAnsi="Arial" w:cs="Arial"/>
          <w:sz w:val="4"/>
          <w:szCs w:val="16"/>
        </w:rPr>
      </w:pPr>
    </w:p>
    <w:p w14:paraId="153DCA27" w14:textId="77777777" w:rsidR="0095468A" w:rsidRPr="00632D06" w:rsidRDefault="0095468A" w:rsidP="00462959">
      <w:pPr>
        <w:jc w:val="center"/>
        <w:rPr>
          <w:rFonts w:ascii="Arial" w:hAnsi="Arial" w:cs="Arial"/>
          <w:sz w:val="16"/>
          <w:szCs w:val="16"/>
        </w:rPr>
      </w:pPr>
      <w:r w:rsidRPr="00632D06">
        <w:rPr>
          <w:rFonts w:ascii="Arial" w:hAnsi="Arial" w:cs="Arial"/>
          <w:sz w:val="16"/>
          <w:szCs w:val="16"/>
        </w:rPr>
        <w:t>Please fax, email or post your completed application form to CMP Administration:</w:t>
      </w:r>
    </w:p>
    <w:p w14:paraId="7E80FCB3" w14:textId="77777777" w:rsidR="0095468A" w:rsidRPr="00632D06" w:rsidRDefault="0095468A" w:rsidP="0095468A">
      <w:pPr>
        <w:jc w:val="center"/>
        <w:rPr>
          <w:rFonts w:ascii="Arial" w:hAnsi="Arial" w:cs="Arial"/>
          <w:sz w:val="16"/>
          <w:szCs w:val="16"/>
        </w:rPr>
      </w:pPr>
      <w:r w:rsidRPr="00632D06">
        <w:rPr>
          <w:rFonts w:ascii="Arial" w:hAnsi="Arial" w:cs="Arial"/>
          <w:b/>
          <w:sz w:val="16"/>
          <w:szCs w:val="16"/>
        </w:rPr>
        <w:t>Mail</w:t>
      </w:r>
      <w:r w:rsidRPr="00632D06">
        <w:rPr>
          <w:rFonts w:ascii="Arial" w:hAnsi="Arial" w:cs="Arial"/>
          <w:sz w:val="16"/>
          <w:szCs w:val="16"/>
        </w:rPr>
        <w:t>: Internal Box 86, Lakeside Shopping Centre, 420 Joondalup Drive, Joondalup WA 6027</w:t>
      </w:r>
    </w:p>
    <w:p w14:paraId="356B6A9F" w14:textId="77777777" w:rsidR="0095468A" w:rsidRPr="00636AA5" w:rsidRDefault="0095468A" w:rsidP="0095468A">
      <w:pPr>
        <w:tabs>
          <w:tab w:val="center" w:pos="5233"/>
          <w:tab w:val="right" w:pos="10466"/>
        </w:tabs>
        <w:rPr>
          <w:rFonts w:ascii="Arial" w:hAnsi="Arial" w:cs="Arial"/>
          <w:sz w:val="18"/>
          <w:szCs w:val="18"/>
        </w:rPr>
      </w:pPr>
      <w:r>
        <w:rPr>
          <w:rFonts w:ascii="Arial" w:hAnsi="Arial" w:cs="Arial"/>
          <w:sz w:val="16"/>
          <w:szCs w:val="16"/>
        </w:rPr>
        <w:tab/>
      </w:r>
      <w:r w:rsidRPr="00632D06">
        <w:rPr>
          <w:rFonts w:ascii="Arial" w:hAnsi="Arial" w:cs="Arial"/>
          <w:sz w:val="16"/>
          <w:szCs w:val="16"/>
        </w:rPr>
        <w:t xml:space="preserve"> </w:t>
      </w:r>
      <w:r w:rsidRPr="006D7E0A">
        <w:rPr>
          <w:rFonts w:ascii="Arial" w:hAnsi="Arial" w:cs="Arial"/>
          <w:b/>
          <w:sz w:val="18"/>
          <w:szCs w:val="18"/>
          <w:highlight w:val="yellow"/>
        </w:rPr>
        <w:t>Email</w:t>
      </w:r>
      <w:r w:rsidRPr="006D7E0A">
        <w:rPr>
          <w:rFonts w:ascii="Arial" w:hAnsi="Arial" w:cs="Arial"/>
          <w:sz w:val="18"/>
          <w:szCs w:val="18"/>
          <w:highlight w:val="yellow"/>
        </w:rPr>
        <w:t xml:space="preserve">: </w:t>
      </w:r>
      <w:hyperlink r:id="rId11" w:history="1">
        <w:r w:rsidRPr="006D7E0A">
          <w:rPr>
            <w:rStyle w:val="Hyperlink"/>
            <w:rFonts w:cs="Arial"/>
            <w:sz w:val="18"/>
            <w:szCs w:val="18"/>
            <w:highlight w:val="yellow"/>
          </w:rPr>
          <w:t>cmp.wchs@health.wa.gov.au</w:t>
        </w:r>
      </w:hyperlink>
      <w:r w:rsidRPr="00636AA5">
        <w:rPr>
          <w:rFonts w:ascii="Arial" w:hAnsi="Arial" w:cs="Arial"/>
          <w:sz w:val="18"/>
          <w:szCs w:val="18"/>
        </w:rPr>
        <w:tab/>
      </w:r>
    </w:p>
    <w:p w14:paraId="74E61885" w14:textId="77777777" w:rsidR="0095468A" w:rsidRPr="00632D06" w:rsidRDefault="00F419B7" w:rsidP="0095468A">
      <w:pPr>
        <w:jc w:val="center"/>
        <w:rPr>
          <w:rFonts w:ascii="Arial" w:hAnsi="Arial" w:cs="Arial"/>
          <w:sz w:val="16"/>
          <w:szCs w:val="16"/>
        </w:rPr>
      </w:pPr>
      <w:r>
        <w:rPr>
          <w:rFonts w:ascii="Arial" w:hAnsi="Arial" w:cs="Arial"/>
          <w:noProof/>
          <w:sz w:val="20"/>
          <w:szCs w:val="20"/>
          <w:lang w:eastAsia="en-AU"/>
        </w:rPr>
        <w:drawing>
          <wp:anchor distT="0" distB="0" distL="114300" distR="114300" simplePos="0" relativeHeight="251661312" behindDoc="0" locked="0" layoutInCell="1" allowOverlap="1" wp14:anchorId="71EC6DCE" wp14:editId="163D75D5">
            <wp:simplePos x="0" y="0"/>
            <wp:positionH relativeFrom="margin">
              <wp:posOffset>6143625</wp:posOffset>
            </wp:positionH>
            <wp:positionV relativeFrom="margin">
              <wp:posOffset>9678035</wp:posOffset>
            </wp:positionV>
            <wp:extent cx="653415" cy="438150"/>
            <wp:effectExtent l="0" t="0" r="0" b="0"/>
            <wp:wrapSquare wrapText="bothSides"/>
            <wp:docPr id="6" name="Picture 6" descr="C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341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68A" w:rsidRPr="00632D06">
        <w:rPr>
          <w:rFonts w:ascii="Arial" w:hAnsi="Arial" w:cs="Arial"/>
          <w:b/>
          <w:sz w:val="16"/>
          <w:szCs w:val="16"/>
        </w:rPr>
        <w:t>Fax</w:t>
      </w:r>
      <w:r w:rsidR="0095468A" w:rsidRPr="00632D06">
        <w:rPr>
          <w:rFonts w:ascii="Arial" w:hAnsi="Arial" w:cs="Arial"/>
          <w:sz w:val="16"/>
          <w:szCs w:val="16"/>
        </w:rPr>
        <w:t>: 9301 9218</w:t>
      </w:r>
    </w:p>
    <w:p w14:paraId="3A47A073" w14:textId="77777777" w:rsidR="0095468A" w:rsidRDefault="0095468A" w:rsidP="0095468A">
      <w:pPr>
        <w:pStyle w:val="Footer"/>
        <w:ind w:right="-111" w:hanging="709"/>
        <w:rPr>
          <w:rFonts w:ascii="Trebuchet MS" w:hAnsi="Trebuchet MS"/>
          <w:sz w:val="16"/>
          <w:szCs w:val="16"/>
        </w:rPr>
      </w:pPr>
      <w:r>
        <w:rPr>
          <w:rFonts w:ascii="Trebuchet MS" w:hAnsi="Trebuchet MS"/>
          <w:sz w:val="16"/>
          <w:szCs w:val="16"/>
        </w:rPr>
        <w:t xml:space="preserve">              </w:t>
      </w:r>
      <w:r w:rsidRPr="00E261CA">
        <w:rPr>
          <w:rFonts w:ascii="Trebuchet MS" w:hAnsi="Trebuchet MS"/>
          <w:sz w:val="16"/>
          <w:szCs w:val="16"/>
        </w:rPr>
        <w:t>By submitting this application you give your consent to the Community Midwifery Program sharing your medical records with other Health Professionals involved in your care and in case of emergency, you authorise any member of the CMP to take all appropriate me</w:t>
      </w:r>
      <w:r>
        <w:rPr>
          <w:rFonts w:ascii="Trebuchet MS" w:hAnsi="Trebuchet MS"/>
          <w:sz w:val="16"/>
          <w:szCs w:val="16"/>
        </w:rPr>
        <w:t>asures to support your antenatal</w:t>
      </w:r>
      <w:r w:rsidRPr="00E261CA">
        <w:rPr>
          <w:rFonts w:ascii="Trebuchet MS" w:hAnsi="Trebuchet MS"/>
          <w:sz w:val="16"/>
          <w:szCs w:val="16"/>
        </w:rPr>
        <w:t>, birth and postnatal care.  All information will be treated as strictly confidential.</w:t>
      </w:r>
    </w:p>
    <w:p w14:paraId="68E3389C" w14:textId="4CC4024F" w:rsidR="007F24D9" w:rsidRPr="000B0F50" w:rsidRDefault="00E7268D" w:rsidP="000B0F50">
      <w:pPr>
        <w:pStyle w:val="Footer"/>
        <w:ind w:right="-111"/>
        <w:rPr>
          <w:rFonts w:ascii="Trebuchet MS" w:hAnsi="Trebuchet MS"/>
          <w:b/>
          <w:sz w:val="16"/>
          <w:szCs w:val="16"/>
        </w:rPr>
      </w:pPr>
      <w:r>
        <w:rPr>
          <w:rFonts w:ascii="Trebuchet MS" w:hAnsi="Trebuchet MS"/>
          <w:b/>
          <w:sz w:val="16"/>
          <w:szCs w:val="16"/>
        </w:rPr>
        <w:t>Version</w:t>
      </w:r>
      <w:r w:rsidR="00FA5073">
        <w:rPr>
          <w:rFonts w:ascii="Trebuchet MS" w:hAnsi="Trebuchet MS"/>
          <w:b/>
          <w:sz w:val="16"/>
          <w:szCs w:val="16"/>
        </w:rPr>
        <w:t>2</w:t>
      </w:r>
      <w:r w:rsidR="00546628">
        <w:rPr>
          <w:rFonts w:ascii="Trebuchet MS" w:hAnsi="Trebuchet MS"/>
          <w:b/>
          <w:sz w:val="16"/>
          <w:szCs w:val="16"/>
        </w:rPr>
        <w:t>4</w:t>
      </w:r>
      <w:r w:rsidR="00FA5073">
        <w:rPr>
          <w:rFonts w:ascii="Trebuchet MS" w:hAnsi="Trebuchet MS"/>
          <w:b/>
          <w:sz w:val="16"/>
          <w:szCs w:val="16"/>
        </w:rPr>
        <w:t xml:space="preserve">. </w:t>
      </w:r>
      <w:r w:rsidR="00546628">
        <w:rPr>
          <w:rFonts w:ascii="Trebuchet MS" w:hAnsi="Trebuchet MS"/>
          <w:b/>
          <w:sz w:val="16"/>
          <w:szCs w:val="16"/>
        </w:rPr>
        <w:t>6.9.22</w:t>
      </w:r>
      <w:r w:rsidR="00445C69">
        <w:rPr>
          <w:rFonts w:ascii="Arial" w:hAnsi="Arial" w:cs="Arial"/>
          <w:sz w:val="20"/>
          <w:szCs w:val="20"/>
        </w:rPr>
        <w:tab/>
      </w:r>
    </w:p>
    <w:sectPr w:rsidR="007F24D9" w:rsidRPr="000B0F50" w:rsidSect="00C32A55">
      <w:headerReference w:type="default" r:id="rId13"/>
      <w:pgSz w:w="11906" w:h="16838"/>
      <w:pgMar w:top="284" w:right="424" w:bottom="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6F96" w14:textId="77777777" w:rsidR="00207A9C" w:rsidRDefault="00207A9C" w:rsidP="00C32A55">
      <w:r>
        <w:separator/>
      </w:r>
    </w:p>
  </w:endnote>
  <w:endnote w:type="continuationSeparator" w:id="0">
    <w:p w14:paraId="278CB3DD" w14:textId="77777777" w:rsidR="00207A9C" w:rsidRDefault="00207A9C" w:rsidP="00C3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1A44" w14:textId="77777777" w:rsidR="00207A9C" w:rsidRDefault="00207A9C" w:rsidP="00C32A55">
      <w:r>
        <w:separator/>
      </w:r>
    </w:p>
  </w:footnote>
  <w:footnote w:type="continuationSeparator" w:id="0">
    <w:p w14:paraId="4669E6EF" w14:textId="77777777" w:rsidR="00207A9C" w:rsidRDefault="00207A9C" w:rsidP="00C32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C698" w14:textId="3CF664F2" w:rsidR="005F6317" w:rsidRDefault="005F6317">
    <w:pPr>
      <w:pStyle w:val="Header"/>
    </w:pPr>
  </w:p>
  <w:p w14:paraId="35B98207" w14:textId="538B725A" w:rsidR="00C32A55" w:rsidRDefault="005F6317" w:rsidP="00E35655">
    <w:pPr>
      <w:pStyle w:val="Header"/>
      <w:ind w:left="-426" w:firstLine="426"/>
    </w:pPr>
    <w:r>
      <w:rPr>
        <w:noProof/>
      </w:rPr>
      <w:drawing>
        <wp:anchor distT="0" distB="0" distL="198120" distR="114935" simplePos="0" relativeHeight="251658240" behindDoc="0" locked="0" layoutInCell="1" allowOverlap="1" wp14:anchorId="265BCA54" wp14:editId="27A82381">
          <wp:simplePos x="0" y="0"/>
          <wp:positionH relativeFrom="margin">
            <wp:posOffset>-285750</wp:posOffset>
          </wp:positionH>
          <wp:positionV relativeFrom="paragraph">
            <wp:posOffset>177165</wp:posOffset>
          </wp:positionV>
          <wp:extent cx="586800" cy="2120400"/>
          <wp:effectExtent l="0" t="0" r="3810"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6800" cy="212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D516FE"/>
    <w:multiLevelType w:val="hybridMultilevel"/>
    <w:tmpl w:val="5502C082"/>
    <w:lvl w:ilvl="0" w:tplc="13424D3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1379648">
    <w:abstractNumId w:val="0"/>
  </w:num>
  <w:num w:numId="2" w16cid:durableId="593786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1E"/>
    <w:rsid w:val="000159F0"/>
    <w:rsid w:val="000249C8"/>
    <w:rsid w:val="000311BE"/>
    <w:rsid w:val="00035C6A"/>
    <w:rsid w:val="0004344A"/>
    <w:rsid w:val="000A4C1E"/>
    <w:rsid w:val="000A768E"/>
    <w:rsid w:val="000B04BE"/>
    <w:rsid w:val="000B0F50"/>
    <w:rsid w:val="000C7EB0"/>
    <w:rsid w:val="000D0E1A"/>
    <w:rsid w:val="001107AD"/>
    <w:rsid w:val="00125C0A"/>
    <w:rsid w:val="001437E0"/>
    <w:rsid w:val="001549F5"/>
    <w:rsid w:val="0016397F"/>
    <w:rsid w:val="00171B7B"/>
    <w:rsid w:val="001C7D1F"/>
    <w:rsid w:val="001F6030"/>
    <w:rsid w:val="001F68E9"/>
    <w:rsid w:val="00200421"/>
    <w:rsid w:val="002038E6"/>
    <w:rsid w:val="00207A9C"/>
    <w:rsid w:val="00220E8F"/>
    <w:rsid w:val="002A5F26"/>
    <w:rsid w:val="002C7D7D"/>
    <w:rsid w:val="00326FCC"/>
    <w:rsid w:val="00336392"/>
    <w:rsid w:val="00355004"/>
    <w:rsid w:val="00383450"/>
    <w:rsid w:val="003929E7"/>
    <w:rsid w:val="003B4549"/>
    <w:rsid w:val="003D5128"/>
    <w:rsid w:val="00420615"/>
    <w:rsid w:val="00445C69"/>
    <w:rsid w:val="00462959"/>
    <w:rsid w:val="00466DB9"/>
    <w:rsid w:val="00471692"/>
    <w:rsid w:val="004A609E"/>
    <w:rsid w:val="004C0FC5"/>
    <w:rsid w:val="004C2780"/>
    <w:rsid w:val="004C3946"/>
    <w:rsid w:val="004C6976"/>
    <w:rsid w:val="004E11A7"/>
    <w:rsid w:val="00546628"/>
    <w:rsid w:val="0056716B"/>
    <w:rsid w:val="00574A88"/>
    <w:rsid w:val="005A409E"/>
    <w:rsid w:val="005A7B50"/>
    <w:rsid w:val="005C03A3"/>
    <w:rsid w:val="005F6317"/>
    <w:rsid w:val="00636AA5"/>
    <w:rsid w:val="006560DC"/>
    <w:rsid w:val="00656EBF"/>
    <w:rsid w:val="00661CAC"/>
    <w:rsid w:val="006C5AFA"/>
    <w:rsid w:val="006D7E0A"/>
    <w:rsid w:val="006F52D0"/>
    <w:rsid w:val="007131B6"/>
    <w:rsid w:val="00732F1E"/>
    <w:rsid w:val="0077027C"/>
    <w:rsid w:val="007C01B3"/>
    <w:rsid w:val="007D793C"/>
    <w:rsid w:val="007F24D9"/>
    <w:rsid w:val="00823198"/>
    <w:rsid w:val="00881846"/>
    <w:rsid w:val="00897837"/>
    <w:rsid w:val="008B0C04"/>
    <w:rsid w:val="008F7FE4"/>
    <w:rsid w:val="0091433B"/>
    <w:rsid w:val="00921490"/>
    <w:rsid w:val="00930DF8"/>
    <w:rsid w:val="0095468A"/>
    <w:rsid w:val="00963CFE"/>
    <w:rsid w:val="009668ED"/>
    <w:rsid w:val="00981DA1"/>
    <w:rsid w:val="00990D6C"/>
    <w:rsid w:val="009978CE"/>
    <w:rsid w:val="00A2578A"/>
    <w:rsid w:val="00A64999"/>
    <w:rsid w:val="00A91C4C"/>
    <w:rsid w:val="00AD7AFD"/>
    <w:rsid w:val="00AE4E77"/>
    <w:rsid w:val="00AE5C56"/>
    <w:rsid w:val="00B20FF6"/>
    <w:rsid w:val="00B46F8D"/>
    <w:rsid w:val="00B759CB"/>
    <w:rsid w:val="00B84956"/>
    <w:rsid w:val="00B91133"/>
    <w:rsid w:val="00BB5682"/>
    <w:rsid w:val="00BC3445"/>
    <w:rsid w:val="00BD41EB"/>
    <w:rsid w:val="00BE3C2D"/>
    <w:rsid w:val="00C05633"/>
    <w:rsid w:val="00C076DF"/>
    <w:rsid w:val="00C11316"/>
    <w:rsid w:val="00C32A55"/>
    <w:rsid w:val="00C7143D"/>
    <w:rsid w:val="00C90DCB"/>
    <w:rsid w:val="00CE3225"/>
    <w:rsid w:val="00CE61CA"/>
    <w:rsid w:val="00CF0674"/>
    <w:rsid w:val="00CF64E2"/>
    <w:rsid w:val="00D147D4"/>
    <w:rsid w:val="00D25336"/>
    <w:rsid w:val="00D474DB"/>
    <w:rsid w:val="00D6533F"/>
    <w:rsid w:val="00D80434"/>
    <w:rsid w:val="00D9301F"/>
    <w:rsid w:val="00D95760"/>
    <w:rsid w:val="00DB05A1"/>
    <w:rsid w:val="00DB2A55"/>
    <w:rsid w:val="00DC5FAF"/>
    <w:rsid w:val="00DE4BFE"/>
    <w:rsid w:val="00E35655"/>
    <w:rsid w:val="00E40563"/>
    <w:rsid w:val="00E41458"/>
    <w:rsid w:val="00E47483"/>
    <w:rsid w:val="00E607A9"/>
    <w:rsid w:val="00E7268D"/>
    <w:rsid w:val="00EB4E17"/>
    <w:rsid w:val="00EC2DE3"/>
    <w:rsid w:val="00F355DF"/>
    <w:rsid w:val="00F36EDE"/>
    <w:rsid w:val="00F419B7"/>
    <w:rsid w:val="00F645A4"/>
    <w:rsid w:val="00F818FF"/>
    <w:rsid w:val="00FA5073"/>
    <w:rsid w:val="00FB1730"/>
    <w:rsid w:val="00FB689A"/>
    <w:rsid w:val="00FD4E69"/>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CDE32"/>
  <w15:docId w15:val="{1F2BA254-3B13-4886-A68E-3D297279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C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er">
    <w:name w:val="footer"/>
    <w:basedOn w:val="Normal"/>
    <w:link w:val="FooterChar"/>
    <w:uiPriority w:val="99"/>
    <w:rsid w:val="0095468A"/>
    <w:pPr>
      <w:tabs>
        <w:tab w:val="center" w:pos="4513"/>
        <w:tab w:val="right" w:pos="9026"/>
      </w:tabs>
    </w:pPr>
  </w:style>
  <w:style w:type="character" w:customStyle="1" w:styleId="FooterChar">
    <w:name w:val="Footer Char"/>
    <w:basedOn w:val="DefaultParagraphFont"/>
    <w:link w:val="Footer"/>
    <w:uiPriority w:val="99"/>
    <w:rsid w:val="0095468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2A55"/>
    <w:pPr>
      <w:tabs>
        <w:tab w:val="center" w:pos="4513"/>
        <w:tab w:val="right" w:pos="9026"/>
      </w:tabs>
    </w:pPr>
  </w:style>
  <w:style w:type="character" w:customStyle="1" w:styleId="HeaderChar">
    <w:name w:val="Header Char"/>
    <w:basedOn w:val="DefaultParagraphFont"/>
    <w:link w:val="Header"/>
    <w:uiPriority w:val="99"/>
    <w:rsid w:val="00C32A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5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p.wchs@health.wa.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mp.wchs@health.wa.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17B6A-EA6D-4443-817A-65DCF817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Skilton, Jacqueline</dc:creator>
  <cp:lastModifiedBy>Skilton, Jacqueline</cp:lastModifiedBy>
  <cp:revision>2</cp:revision>
  <cp:lastPrinted>2023-04-11T02:05:00Z</cp:lastPrinted>
  <dcterms:created xsi:type="dcterms:W3CDTF">2023-04-24T07:09:00Z</dcterms:created>
  <dcterms:modified xsi:type="dcterms:W3CDTF">2023-04-24T07:09:00Z</dcterms:modified>
</cp:coreProperties>
</file>